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C8307" w14:textId="77777777" w:rsidR="001F3A51" w:rsidRPr="005C75A0" w:rsidRDefault="001F3A51" w:rsidP="00F5595F">
      <w:pPr>
        <w:rPr>
          <w:b/>
          <w:bCs/>
          <w:sz w:val="32"/>
          <w:szCs w:val="32"/>
          <w:u w:val="single"/>
          <w:lang w:val="en-GB"/>
        </w:rPr>
      </w:pPr>
    </w:p>
    <w:p w14:paraId="504605E6" w14:textId="2A04AA0D" w:rsidR="002451EA" w:rsidRPr="005C75A0" w:rsidRDefault="00F5595F" w:rsidP="00F5595F">
      <w:pPr>
        <w:rPr>
          <w:b/>
          <w:bCs/>
          <w:sz w:val="32"/>
          <w:szCs w:val="32"/>
          <w:u w:val="single"/>
        </w:rPr>
      </w:pPr>
      <w:r w:rsidRPr="005C75A0">
        <w:rPr>
          <w:b/>
          <w:bCs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0E33DB39" wp14:editId="44B09513">
            <wp:simplePos x="0" y="0"/>
            <wp:positionH relativeFrom="column">
              <wp:posOffset>2785534</wp:posOffset>
            </wp:positionH>
            <wp:positionV relativeFrom="paragraph">
              <wp:posOffset>160866</wp:posOffset>
            </wp:positionV>
            <wp:extent cx="971550" cy="7772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226" w:rsidRPr="005C75A0">
        <w:rPr>
          <w:b/>
          <w:bCs/>
          <w:sz w:val="32"/>
          <w:szCs w:val="32"/>
          <w:u w:val="single"/>
          <w:lang w:val="en-GB"/>
        </w:rPr>
        <w:t xml:space="preserve"> </w:t>
      </w:r>
    </w:p>
    <w:p w14:paraId="55A379F0" w14:textId="621805AC" w:rsidR="003C635E" w:rsidRPr="005C75A0" w:rsidRDefault="003C635E" w:rsidP="00F5595F">
      <w:pPr>
        <w:jc w:val="center"/>
        <w:rPr>
          <w:b/>
          <w:bCs/>
          <w:sz w:val="32"/>
          <w:szCs w:val="32"/>
          <w:u w:val="single"/>
        </w:rPr>
      </w:pPr>
    </w:p>
    <w:p w14:paraId="5BD46F5A" w14:textId="77777777" w:rsidR="00F5595F" w:rsidRPr="005C75A0" w:rsidRDefault="00F5595F">
      <w:pPr>
        <w:jc w:val="center"/>
        <w:rPr>
          <w:b/>
          <w:bCs/>
          <w:sz w:val="32"/>
          <w:szCs w:val="32"/>
          <w:u w:val="single"/>
        </w:rPr>
      </w:pPr>
    </w:p>
    <w:p w14:paraId="7B89C13A" w14:textId="02FDC0A7" w:rsidR="003C635E" w:rsidRPr="005C75A0" w:rsidRDefault="003F2197">
      <w:pPr>
        <w:jc w:val="center"/>
        <w:rPr>
          <w:b/>
          <w:bCs/>
          <w:sz w:val="32"/>
          <w:szCs w:val="32"/>
          <w:u w:val="single"/>
        </w:rPr>
      </w:pPr>
      <w:r w:rsidRPr="005C75A0">
        <w:rPr>
          <w:b/>
          <w:bCs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766DCCE1" wp14:editId="23220CE7">
            <wp:simplePos x="0" y="0"/>
            <wp:positionH relativeFrom="column">
              <wp:posOffset>1811443</wp:posOffset>
            </wp:positionH>
            <wp:positionV relativeFrom="paragraph">
              <wp:posOffset>193675</wp:posOffset>
            </wp:positionV>
            <wp:extent cx="2922270" cy="3378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6D47D" w14:textId="0F790C7C" w:rsidR="003C635E" w:rsidRPr="005C75A0" w:rsidRDefault="003C635E">
      <w:pPr>
        <w:spacing w:after="0" w:line="240" w:lineRule="auto"/>
        <w:rPr>
          <w:rFonts w:ascii="Bahnschrift SemiBold" w:hAnsi="Bahnschrift SemiBold"/>
          <w:b/>
          <w:bCs/>
          <w:sz w:val="10"/>
          <w:szCs w:val="10"/>
          <w:u w:val="single"/>
        </w:rPr>
      </w:pPr>
    </w:p>
    <w:p w14:paraId="31E0BC20" w14:textId="159DF19E" w:rsidR="004A7B76" w:rsidRPr="005C75A0" w:rsidRDefault="004A7B76">
      <w:pPr>
        <w:spacing w:after="0" w:line="240" w:lineRule="auto"/>
        <w:rPr>
          <w:rFonts w:ascii="Bahnschrift SemiBold" w:hAnsi="Bahnschrift SemiBold"/>
          <w:b/>
          <w:bCs/>
          <w:sz w:val="10"/>
          <w:szCs w:val="10"/>
          <w:u w:val="single"/>
        </w:rPr>
      </w:pPr>
    </w:p>
    <w:p w14:paraId="558C8F36" w14:textId="1814B3E9" w:rsidR="00EB0245" w:rsidRPr="005C75A0" w:rsidRDefault="00EB0245" w:rsidP="00F5595F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62F87E9F" w14:textId="0DD8C832" w:rsidR="00DC0785" w:rsidRPr="005C75A0" w:rsidRDefault="00DC0785" w:rsidP="009F2013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C75A0">
        <w:rPr>
          <w:rFonts w:asciiTheme="minorHAnsi" w:hAnsiTheme="minorHAnsi" w:cstheme="minorHAnsi"/>
          <w:b/>
          <w:sz w:val="32"/>
          <w:szCs w:val="32"/>
        </w:rPr>
        <w:t>GATHERING</w:t>
      </w:r>
      <w:r w:rsidR="009F2013" w:rsidRPr="005C75A0">
        <w:rPr>
          <w:rFonts w:asciiTheme="minorHAnsi" w:hAnsiTheme="minorHAnsi" w:cstheme="minorHAnsi"/>
          <w:b/>
          <w:sz w:val="32"/>
          <w:szCs w:val="32"/>
        </w:rPr>
        <w:t xml:space="preserve">S FOR </w:t>
      </w:r>
      <w:r w:rsidRPr="005C75A0">
        <w:rPr>
          <w:rFonts w:asciiTheme="minorHAnsi" w:hAnsiTheme="minorHAnsi" w:cstheme="minorHAnsi"/>
          <w:b/>
          <w:sz w:val="32"/>
          <w:szCs w:val="32"/>
        </w:rPr>
        <w:t>WOR</w:t>
      </w:r>
      <w:r w:rsidR="00B55E65" w:rsidRPr="005C75A0">
        <w:rPr>
          <w:rFonts w:asciiTheme="minorHAnsi" w:hAnsiTheme="minorHAnsi" w:cstheme="minorHAnsi"/>
          <w:b/>
          <w:sz w:val="32"/>
          <w:szCs w:val="32"/>
        </w:rPr>
        <w:t>S</w:t>
      </w:r>
      <w:r w:rsidRPr="005C75A0">
        <w:rPr>
          <w:rFonts w:asciiTheme="minorHAnsi" w:hAnsiTheme="minorHAnsi" w:cstheme="minorHAnsi"/>
          <w:b/>
          <w:sz w:val="32"/>
          <w:szCs w:val="32"/>
        </w:rPr>
        <w:t>HIP</w:t>
      </w:r>
    </w:p>
    <w:p w14:paraId="1D99BA0E" w14:textId="77777777" w:rsidR="00C53194" w:rsidRPr="005C75A0" w:rsidRDefault="00C53194" w:rsidP="00D54C6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9E125E" w14:textId="3BC76C17" w:rsidR="009F2013" w:rsidRDefault="009F2013" w:rsidP="009F2013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C75A0">
        <w:rPr>
          <w:rFonts w:asciiTheme="minorHAnsi" w:hAnsiTheme="minorHAnsi" w:cstheme="minorHAnsi"/>
          <w:b/>
          <w:sz w:val="32"/>
          <w:szCs w:val="32"/>
        </w:rPr>
        <w:t xml:space="preserve">SUNDAY </w:t>
      </w:r>
      <w:r w:rsidR="008E655A">
        <w:rPr>
          <w:rFonts w:asciiTheme="minorHAnsi" w:hAnsiTheme="minorHAnsi" w:cstheme="minorHAnsi"/>
          <w:b/>
          <w:sz w:val="32"/>
          <w:szCs w:val="32"/>
        </w:rPr>
        <w:t>23</w:t>
      </w:r>
      <w:r w:rsidR="00392080">
        <w:rPr>
          <w:rFonts w:asciiTheme="minorHAnsi" w:hAnsiTheme="minorHAnsi" w:cstheme="minorHAnsi"/>
          <w:b/>
          <w:sz w:val="32"/>
          <w:szCs w:val="32"/>
        </w:rPr>
        <w:t xml:space="preserve"> JUNE</w:t>
      </w:r>
    </w:p>
    <w:p w14:paraId="25DACC80" w14:textId="7DEB7E5E" w:rsidR="00DE55FC" w:rsidRPr="005C75A0" w:rsidRDefault="008E655A" w:rsidP="009F2013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Fourth</w:t>
      </w:r>
      <w:r w:rsidR="00C4641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DE55FC">
        <w:rPr>
          <w:rFonts w:asciiTheme="minorHAnsi" w:hAnsiTheme="minorHAnsi" w:cstheme="minorHAnsi"/>
          <w:b/>
          <w:sz w:val="32"/>
          <w:szCs w:val="32"/>
        </w:rPr>
        <w:t>S</w:t>
      </w:r>
      <w:r w:rsidR="00C46411">
        <w:rPr>
          <w:rFonts w:asciiTheme="minorHAnsi" w:hAnsiTheme="minorHAnsi" w:cstheme="minorHAnsi"/>
          <w:b/>
          <w:sz w:val="32"/>
          <w:szCs w:val="32"/>
        </w:rPr>
        <w:t>unday after Trinity</w:t>
      </w:r>
    </w:p>
    <w:p w14:paraId="0FA5623A" w14:textId="77777777" w:rsidR="00DE55FC" w:rsidRPr="00DE55FC" w:rsidRDefault="00DE55FC" w:rsidP="00DE55F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158392371"/>
    </w:p>
    <w:p w14:paraId="74090EFF" w14:textId="77777777" w:rsidR="00C46411" w:rsidRPr="00C46411" w:rsidRDefault="00C46411" w:rsidP="00C4641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46411">
        <w:rPr>
          <w:rFonts w:asciiTheme="minorHAnsi" w:hAnsiTheme="minorHAnsi" w:cstheme="minorHAnsi"/>
          <w:b/>
          <w:bCs/>
          <w:sz w:val="24"/>
          <w:szCs w:val="24"/>
        </w:rPr>
        <w:t>St Mary &amp; St Peter’s, Tidenham</w:t>
      </w:r>
    </w:p>
    <w:p w14:paraId="1A9132C4" w14:textId="77777777" w:rsidR="00C46411" w:rsidRPr="00C46411" w:rsidRDefault="00C46411" w:rsidP="00C46411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46411">
        <w:rPr>
          <w:rFonts w:asciiTheme="minorHAnsi" w:hAnsiTheme="minorHAnsi" w:cstheme="minorHAnsi"/>
          <w:bCs/>
          <w:sz w:val="24"/>
          <w:szCs w:val="24"/>
        </w:rPr>
        <w:t>9.00am Holy Communion</w:t>
      </w:r>
    </w:p>
    <w:p w14:paraId="4F5552DB" w14:textId="77777777" w:rsidR="00C46411" w:rsidRDefault="00C46411" w:rsidP="00C46411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7588A9B" w14:textId="77777777" w:rsidR="00C46411" w:rsidRPr="00C46411" w:rsidRDefault="00C46411" w:rsidP="00C4641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46411">
        <w:rPr>
          <w:rFonts w:asciiTheme="minorHAnsi" w:hAnsiTheme="minorHAnsi" w:cstheme="minorHAnsi"/>
          <w:b/>
          <w:bCs/>
          <w:sz w:val="24"/>
          <w:szCs w:val="24"/>
        </w:rPr>
        <w:t>St Luke’s, Tutshill</w:t>
      </w:r>
    </w:p>
    <w:p w14:paraId="75E61704" w14:textId="20769F1C" w:rsidR="00C46411" w:rsidRDefault="00C46411" w:rsidP="002B4810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46411">
        <w:rPr>
          <w:rFonts w:asciiTheme="minorHAnsi" w:hAnsiTheme="minorHAnsi" w:cstheme="minorHAnsi"/>
          <w:bCs/>
          <w:sz w:val="24"/>
          <w:szCs w:val="24"/>
        </w:rPr>
        <w:t xml:space="preserve">11.00am </w:t>
      </w:r>
      <w:r w:rsidR="008E655A">
        <w:rPr>
          <w:rFonts w:asciiTheme="minorHAnsi" w:hAnsiTheme="minorHAnsi" w:cstheme="minorHAnsi"/>
          <w:bCs/>
          <w:sz w:val="24"/>
          <w:szCs w:val="24"/>
        </w:rPr>
        <w:t>Holy Communion with Splash for children</w:t>
      </w:r>
    </w:p>
    <w:p w14:paraId="33A55655" w14:textId="3636526E" w:rsidR="008E655A" w:rsidRDefault="008E655A" w:rsidP="002B4810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12.30pm Baptism</w:t>
      </w:r>
    </w:p>
    <w:p w14:paraId="278819D2" w14:textId="154CB322" w:rsidR="008E655A" w:rsidRDefault="008E655A" w:rsidP="002B4810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3.00pm Baptism</w:t>
      </w:r>
    </w:p>
    <w:p w14:paraId="17044393" w14:textId="1C8DD2E3" w:rsidR="00DF71A6" w:rsidRDefault="00F9311D" w:rsidP="002B4810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6.00-8.00pm </w:t>
      </w:r>
      <w:r w:rsidRPr="00F9311D">
        <w:rPr>
          <w:rFonts w:asciiTheme="minorHAnsi" w:hAnsiTheme="minorHAnsi" w:cstheme="minorHAnsi"/>
          <w:bCs/>
          <w:sz w:val="24"/>
          <w:szCs w:val="24"/>
        </w:rPr>
        <w:t xml:space="preserve">Joint Forest Youth picnic, </w:t>
      </w:r>
      <w:proofErr w:type="spellStart"/>
      <w:r w:rsidRPr="00F9311D">
        <w:rPr>
          <w:rFonts w:asciiTheme="minorHAnsi" w:hAnsiTheme="minorHAnsi" w:cstheme="minorHAnsi"/>
          <w:bCs/>
          <w:sz w:val="24"/>
          <w:szCs w:val="24"/>
        </w:rPr>
        <w:t>Beechenhurst</w:t>
      </w:r>
      <w:proofErr w:type="spellEnd"/>
    </w:p>
    <w:p w14:paraId="170DDFFA" w14:textId="77777777" w:rsidR="00C46411" w:rsidRPr="00C46411" w:rsidRDefault="00C46411" w:rsidP="00BE061F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A56467A" w14:textId="77777777" w:rsidR="00C46411" w:rsidRPr="00C46411" w:rsidRDefault="00C46411" w:rsidP="00C4641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46411">
        <w:rPr>
          <w:rFonts w:asciiTheme="minorHAnsi" w:hAnsiTheme="minorHAnsi" w:cstheme="minorHAnsi"/>
          <w:b/>
          <w:bCs/>
          <w:sz w:val="24"/>
          <w:szCs w:val="24"/>
        </w:rPr>
        <w:t>St Michael &amp; All Angels, Tidenham Chase</w:t>
      </w:r>
    </w:p>
    <w:p w14:paraId="2ADA62D4" w14:textId="2F56D5D0" w:rsidR="00C46411" w:rsidRPr="00C46411" w:rsidRDefault="00C46411" w:rsidP="00C4641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C46411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6.00pm </w:t>
      </w:r>
      <w:r w:rsidR="008E655A">
        <w:rPr>
          <w:rFonts w:asciiTheme="minorHAnsi" w:hAnsiTheme="minorHAnsi" w:cstheme="minorHAnsi"/>
          <w:bCs/>
          <w:sz w:val="24"/>
          <w:szCs w:val="24"/>
          <w:lang w:val="en-GB"/>
        </w:rPr>
        <w:t>Evensong</w:t>
      </w:r>
    </w:p>
    <w:p w14:paraId="170E34D0" w14:textId="77777777" w:rsidR="00C46411" w:rsidRPr="00C46411" w:rsidRDefault="00C46411" w:rsidP="00C46411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F8389BA" w14:textId="656F594C" w:rsidR="00C46411" w:rsidRPr="00C46411" w:rsidRDefault="00C46411" w:rsidP="00C4641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46411">
        <w:rPr>
          <w:rFonts w:asciiTheme="minorHAnsi" w:hAnsiTheme="minorHAnsi" w:cstheme="minorHAnsi"/>
          <w:b/>
          <w:bCs/>
          <w:sz w:val="24"/>
          <w:szCs w:val="24"/>
        </w:rPr>
        <w:t>St Mary the Virgin, St Briavels</w:t>
      </w:r>
    </w:p>
    <w:p w14:paraId="544784ED" w14:textId="04EA67E1" w:rsidR="00C46411" w:rsidRPr="00C46411" w:rsidRDefault="00C46411" w:rsidP="00C46411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C46411">
        <w:rPr>
          <w:rFonts w:asciiTheme="minorHAnsi" w:hAnsiTheme="minorHAnsi" w:cstheme="minorHAnsi"/>
          <w:bCs/>
          <w:sz w:val="24"/>
          <w:szCs w:val="24"/>
        </w:rPr>
        <w:t>9.30am Family Communion</w:t>
      </w:r>
    </w:p>
    <w:p w14:paraId="218F4ECE" w14:textId="77777777" w:rsidR="00C46411" w:rsidRPr="00C46411" w:rsidRDefault="00C46411" w:rsidP="00C46411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1CEFD4B" w14:textId="77777777" w:rsidR="00C46411" w:rsidRPr="00C46411" w:rsidRDefault="00C46411" w:rsidP="00C4641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46411">
        <w:rPr>
          <w:rFonts w:asciiTheme="minorHAnsi" w:hAnsiTheme="minorHAnsi" w:cstheme="minorHAnsi"/>
          <w:b/>
          <w:bCs/>
          <w:sz w:val="24"/>
          <w:szCs w:val="24"/>
        </w:rPr>
        <w:t>St Mary Magdalene, Hewelsfield</w:t>
      </w:r>
    </w:p>
    <w:p w14:paraId="4CD7F286" w14:textId="19AF0E26" w:rsidR="00C46411" w:rsidRPr="00C46411" w:rsidRDefault="008E655A" w:rsidP="00C46411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5.00pm Flower Festival – Service of Celebration</w:t>
      </w:r>
    </w:p>
    <w:p w14:paraId="61618FD8" w14:textId="77777777" w:rsidR="00DE55FC" w:rsidRDefault="00DE55FC" w:rsidP="00C0228D">
      <w:pPr>
        <w:spacing w:after="0" w:line="240" w:lineRule="auto"/>
        <w:jc w:val="center"/>
        <w:rPr>
          <w:rFonts w:ascii="Calibri" w:eastAsia="Dotum" w:hAnsi="Calibri" w:cs="Arial"/>
          <w:sz w:val="24"/>
          <w:szCs w:val="24"/>
          <w:lang w:eastAsia="en-US"/>
        </w:rPr>
      </w:pPr>
    </w:p>
    <w:p w14:paraId="3720BE5B" w14:textId="77777777" w:rsidR="00374A81" w:rsidRDefault="00374A81" w:rsidP="00C0228D">
      <w:pPr>
        <w:spacing w:after="0" w:line="240" w:lineRule="auto"/>
        <w:jc w:val="center"/>
        <w:rPr>
          <w:rFonts w:ascii="Calibri" w:eastAsia="Dotum" w:hAnsi="Calibri" w:cs="Arial"/>
          <w:sz w:val="24"/>
          <w:szCs w:val="24"/>
          <w:lang w:eastAsia="en-US"/>
        </w:rPr>
      </w:pPr>
    </w:p>
    <w:p w14:paraId="17123BAC" w14:textId="77777777" w:rsidR="00374A81" w:rsidRDefault="00374A81" w:rsidP="00C0228D">
      <w:pPr>
        <w:spacing w:after="0" w:line="240" w:lineRule="auto"/>
        <w:jc w:val="center"/>
        <w:rPr>
          <w:rFonts w:ascii="Calibri" w:eastAsia="Dotum" w:hAnsi="Calibri" w:cs="Arial"/>
          <w:sz w:val="24"/>
          <w:szCs w:val="24"/>
          <w:lang w:eastAsia="en-US"/>
        </w:rPr>
      </w:pPr>
    </w:p>
    <w:p w14:paraId="7A2909E7" w14:textId="1565F7AA" w:rsidR="00771FDE" w:rsidRDefault="00DB2CE3" w:rsidP="008E655A">
      <w:pPr>
        <w:tabs>
          <w:tab w:val="left" w:pos="2096"/>
        </w:tabs>
        <w:spacing w:after="0"/>
        <w:rPr>
          <w:rFonts w:ascii="Calibri" w:eastAsia="Times New Roman" w:hAnsi="Calibri"/>
          <w:b/>
          <w:bCs/>
          <w:i/>
          <w:iCs/>
          <w:sz w:val="24"/>
          <w:szCs w:val="24"/>
          <w:lang w:eastAsia="en-GB"/>
        </w:rPr>
      </w:pPr>
      <w:r w:rsidRPr="005C75A0">
        <w:rPr>
          <w:rFonts w:ascii="Calibri" w:eastAsia="Times New Roman" w:hAnsi="Calibri"/>
          <w:b/>
          <w:bCs/>
          <w:i/>
          <w:iCs/>
          <w:sz w:val="24"/>
          <w:szCs w:val="24"/>
          <w:lang w:eastAsia="en-GB"/>
        </w:rPr>
        <w:t>Bible Readings</w:t>
      </w:r>
      <w:bookmarkEnd w:id="0"/>
      <w:r w:rsidR="006D717E">
        <w:rPr>
          <w:rFonts w:ascii="Calibri" w:eastAsia="Times New Roman" w:hAnsi="Calibri"/>
          <w:b/>
          <w:bCs/>
          <w:i/>
          <w:iCs/>
          <w:sz w:val="24"/>
          <w:szCs w:val="24"/>
          <w:lang w:eastAsia="en-GB"/>
        </w:rPr>
        <w:t>:</w:t>
      </w:r>
      <w:r w:rsidR="002B4810">
        <w:rPr>
          <w:rFonts w:ascii="Calibri" w:eastAsia="Times New Roman" w:hAnsi="Calibri"/>
          <w:b/>
          <w:bCs/>
          <w:i/>
          <w:iCs/>
          <w:sz w:val="24"/>
          <w:szCs w:val="24"/>
          <w:lang w:eastAsia="en-GB"/>
        </w:rPr>
        <w:t xml:space="preserve"> </w:t>
      </w:r>
      <w:r w:rsidR="008E655A" w:rsidRPr="008E655A">
        <w:rPr>
          <w:rFonts w:ascii="Calibri" w:eastAsia="Times New Roman" w:hAnsi="Calibri"/>
          <w:b/>
          <w:bCs/>
          <w:i/>
          <w:iCs/>
          <w:sz w:val="24"/>
          <w:szCs w:val="24"/>
          <w:lang w:eastAsia="en-GB"/>
        </w:rPr>
        <w:t>2 Corinthians 6:1-13 and Mark 4:35-end</w:t>
      </w:r>
    </w:p>
    <w:p w14:paraId="7BC4A9C1" w14:textId="703D0A0F" w:rsidR="008E655A" w:rsidRPr="008E655A" w:rsidRDefault="008E655A" w:rsidP="008E655A">
      <w:pPr>
        <w:pStyle w:val="ve1"/>
        <w:spacing w:after="0"/>
        <w:rPr>
          <w:rFonts w:asciiTheme="minorHAnsi" w:hAnsiTheme="minorHAnsi" w:cstheme="minorHAnsi"/>
          <w:b/>
        </w:rPr>
      </w:pPr>
      <w:r w:rsidRPr="008E655A">
        <w:rPr>
          <w:rFonts w:asciiTheme="minorHAnsi" w:hAnsiTheme="minorHAnsi" w:cstheme="minorHAnsi"/>
          <w:b/>
          <w:i/>
          <w:iCs/>
        </w:rPr>
        <w:t>Collect</w:t>
      </w:r>
      <w:r>
        <w:rPr>
          <w:rFonts w:asciiTheme="minorHAnsi" w:hAnsiTheme="minorHAnsi" w:cstheme="minorHAnsi"/>
          <w:b/>
          <w:i/>
          <w:iCs/>
        </w:rPr>
        <w:t xml:space="preserve">: </w:t>
      </w:r>
      <w:r w:rsidRPr="008E655A">
        <w:rPr>
          <w:rFonts w:asciiTheme="minorHAnsi" w:hAnsiTheme="minorHAnsi" w:cstheme="minorHAnsi"/>
          <w:b/>
        </w:rPr>
        <w:t>O God, the protector of all who trust in you,</w:t>
      </w:r>
      <w:r>
        <w:rPr>
          <w:rFonts w:asciiTheme="minorHAnsi" w:hAnsiTheme="minorHAnsi" w:cstheme="minorHAnsi"/>
          <w:b/>
        </w:rPr>
        <w:t xml:space="preserve"> </w:t>
      </w:r>
      <w:r w:rsidRPr="008E655A">
        <w:rPr>
          <w:rFonts w:asciiTheme="minorHAnsi" w:hAnsiTheme="minorHAnsi" w:cstheme="minorHAnsi"/>
          <w:b/>
        </w:rPr>
        <w:t>without whom nothing is strong, nothing is holy:</w:t>
      </w:r>
      <w:r>
        <w:rPr>
          <w:rFonts w:asciiTheme="minorHAnsi" w:hAnsiTheme="minorHAnsi" w:cstheme="minorHAnsi"/>
          <w:b/>
        </w:rPr>
        <w:t xml:space="preserve"> </w:t>
      </w:r>
      <w:r w:rsidRPr="008E655A">
        <w:rPr>
          <w:rFonts w:asciiTheme="minorHAnsi" w:hAnsiTheme="minorHAnsi" w:cstheme="minorHAnsi"/>
          <w:b/>
        </w:rPr>
        <w:t>increase and multiply upon us your mercy;</w:t>
      </w:r>
      <w:r>
        <w:rPr>
          <w:rFonts w:asciiTheme="minorHAnsi" w:hAnsiTheme="minorHAnsi" w:cstheme="minorHAnsi"/>
          <w:b/>
        </w:rPr>
        <w:t xml:space="preserve"> </w:t>
      </w:r>
      <w:r w:rsidRPr="008E655A">
        <w:rPr>
          <w:rFonts w:asciiTheme="minorHAnsi" w:hAnsiTheme="minorHAnsi" w:cstheme="minorHAnsi"/>
          <w:b/>
        </w:rPr>
        <w:t>that with you as our ruler and guide</w:t>
      </w:r>
      <w:r>
        <w:rPr>
          <w:rFonts w:asciiTheme="minorHAnsi" w:hAnsiTheme="minorHAnsi" w:cstheme="minorHAnsi"/>
          <w:b/>
        </w:rPr>
        <w:t xml:space="preserve"> </w:t>
      </w:r>
      <w:r w:rsidRPr="008E655A">
        <w:rPr>
          <w:rFonts w:asciiTheme="minorHAnsi" w:hAnsiTheme="minorHAnsi" w:cstheme="minorHAnsi"/>
          <w:b/>
        </w:rPr>
        <w:t>we may so pass through things temporal</w:t>
      </w:r>
      <w:r>
        <w:rPr>
          <w:rFonts w:asciiTheme="minorHAnsi" w:hAnsiTheme="minorHAnsi" w:cstheme="minorHAnsi"/>
          <w:b/>
        </w:rPr>
        <w:t xml:space="preserve"> </w:t>
      </w:r>
      <w:r w:rsidRPr="008E655A">
        <w:rPr>
          <w:rFonts w:asciiTheme="minorHAnsi" w:hAnsiTheme="minorHAnsi" w:cstheme="minorHAnsi"/>
          <w:b/>
        </w:rPr>
        <w:t>that we lose not our hold on things eternal;</w:t>
      </w:r>
      <w:r>
        <w:rPr>
          <w:rFonts w:asciiTheme="minorHAnsi" w:hAnsiTheme="minorHAnsi" w:cstheme="minorHAnsi"/>
          <w:b/>
        </w:rPr>
        <w:t xml:space="preserve"> </w:t>
      </w:r>
      <w:r w:rsidRPr="008E655A">
        <w:rPr>
          <w:rFonts w:asciiTheme="minorHAnsi" w:hAnsiTheme="minorHAnsi" w:cstheme="minorHAnsi"/>
          <w:b/>
        </w:rPr>
        <w:t>grant this, heavenly Father,</w:t>
      </w:r>
      <w:r>
        <w:rPr>
          <w:rFonts w:asciiTheme="minorHAnsi" w:hAnsiTheme="minorHAnsi" w:cstheme="minorHAnsi"/>
          <w:b/>
        </w:rPr>
        <w:t xml:space="preserve"> </w:t>
      </w:r>
      <w:r w:rsidRPr="008E655A">
        <w:rPr>
          <w:rFonts w:asciiTheme="minorHAnsi" w:hAnsiTheme="minorHAnsi" w:cstheme="minorHAnsi"/>
          <w:b/>
        </w:rPr>
        <w:t>for our Lord Jesus Christ’s sake,</w:t>
      </w:r>
      <w:r>
        <w:rPr>
          <w:rFonts w:asciiTheme="minorHAnsi" w:hAnsiTheme="minorHAnsi" w:cstheme="minorHAnsi"/>
          <w:b/>
        </w:rPr>
        <w:t xml:space="preserve"> </w:t>
      </w:r>
      <w:r w:rsidRPr="008E655A">
        <w:rPr>
          <w:rFonts w:asciiTheme="minorHAnsi" w:hAnsiTheme="minorHAnsi" w:cstheme="minorHAnsi"/>
          <w:b/>
        </w:rPr>
        <w:t>who is alive and reigns with you,</w:t>
      </w:r>
      <w:r>
        <w:rPr>
          <w:rFonts w:asciiTheme="minorHAnsi" w:hAnsiTheme="minorHAnsi" w:cstheme="minorHAnsi"/>
          <w:b/>
        </w:rPr>
        <w:t xml:space="preserve"> </w:t>
      </w:r>
      <w:r w:rsidRPr="008E655A">
        <w:rPr>
          <w:rFonts w:asciiTheme="minorHAnsi" w:hAnsiTheme="minorHAnsi" w:cstheme="minorHAnsi"/>
          <w:b/>
        </w:rPr>
        <w:t>in the unity of the Holy Spirit,</w:t>
      </w:r>
      <w:r>
        <w:rPr>
          <w:rFonts w:asciiTheme="minorHAnsi" w:hAnsiTheme="minorHAnsi" w:cstheme="minorHAnsi"/>
          <w:b/>
        </w:rPr>
        <w:t xml:space="preserve"> </w:t>
      </w:r>
      <w:r w:rsidRPr="008E655A">
        <w:rPr>
          <w:rFonts w:asciiTheme="minorHAnsi" w:hAnsiTheme="minorHAnsi" w:cstheme="minorHAnsi"/>
          <w:b/>
        </w:rPr>
        <w:t>one God, now and for ever.</w:t>
      </w:r>
    </w:p>
    <w:p w14:paraId="744DDBED" w14:textId="37409242" w:rsidR="00771FDE" w:rsidRDefault="008E655A" w:rsidP="008E655A">
      <w:pPr>
        <w:pStyle w:val="ve1"/>
        <w:spacing w:after="0"/>
        <w:rPr>
          <w:rFonts w:asciiTheme="minorHAnsi" w:hAnsiTheme="minorHAnsi" w:cstheme="minorHAnsi"/>
          <w:b/>
        </w:rPr>
      </w:pPr>
      <w:r w:rsidRPr="008E655A">
        <w:rPr>
          <w:rFonts w:asciiTheme="minorHAnsi" w:hAnsiTheme="minorHAnsi" w:cstheme="minorHAnsi"/>
          <w:b/>
          <w:i/>
          <w:iCs/>
        </w:rPr>
        <w:t>Post Communion</w:t>
      </w:r>
      <w:r>
        <w:rPr>
          <w:rFonts w:asciiTheme="minorHAnsi" w:hAnsiTheme="minorHAnsi" w:cstheme="minorHAnsi"/>
          <w:b/>
          <w:i/>
          <w:iCs/>
        </w:rPr>
        <w:t xml:space="preserve">: </w:t>
      </w:r>
      <w:r w:rsidRPr="008E655A">
        <w:rPr>
          <w:rFonts w:asciiTheme="minorHAnsi" w:hAnsiTheme="minorHAnsi" w:cstheme="minorHAnsi"/>
          <w:b/>
        </w:rPr>
        <w:t>Eternal God,</w:t>
      </w:r>
      <w:r>
        <w:rPr>
          <w:rFonts w:asciiTheme="minorHAnsi" w:hAnsiTheme="minorHAnsi" w:cstheme="minorHAnsi"/>
          <w:b/>
        </w:rPr>
        <w:t xml:space="preserve"> </w:t>
      </w:r>
      <w:r w:rsidRPr="008E655A">
        <w:rPr>
          <w:rFonts w:asciiTheme="minorHAnsi" w:hAnsiTheme="minorHAnsi" w:cstheme="minorHAnsi"/>
          <w:b/>
        </w:rPr>
        <w:t>comfort of the afflicted and healer of the broken,</w:t>
      </w:r>
      <w:r>
        <w:rPr>
          <w:rFonts w:asciiTheme="minorHAnsi" w:hAnsiTheme="minorHAnsi" w:cstheme="minorHAnsi"/>
          <w:b/>
        </w:rPr>
        <w:t xml:space="preserve"> </w:t>
      </w:r>
      <w:r w:rsidRPr="008E655A">
        <w:rPr>
          <w:rFonts w:asciiTheme="minorHAnsi" w:hAnsiTheme="minorHAnsi" w:cstheme="minorHAnsi"/>
          <w:b/>
        </w:rPr>
        <w:t>you have fed us at the</w:t>
      </w:r>
      <w:r>
        <w:rPr>
          <w:rFonts w:asciiTheme="minorHAnsi" w:hAnsiTheme="minorHAnsi" w:cstheme="minorHAnsi"/>
          <w:b/>
        </w:rPr>
        <w:t xml:space="preserve"> </w:t>
      </w:r>
      <w:r w:rsidRPr="008E655A">
        <w:rPr>
          <w:rFonts w:asciiTheme="minorHAnsi" w:hAnsiTheme="minorHAnsi" w:cstheme="minorHAnsi"/>
          <w:b/>
        </w:rPr>
        <w:t>table of life and hope:</w:t>
      </w:r>
      <w:r>
        <w:rPr>
          <w:rFonts w:asciiTheme="minorHAnsi" w:hAnsiTheme="minorHAnsi" w:cstheme="minorHAnsi"/>
          <w:b/>
        </w:rPr>
        <w:t xml:space="preserve"> </w:t>
      </w:r>
      <w:r w:rsidRPr="008E655A">
        <w:rPr>
          <w:rFonts w:asciiTheme="minorHAnsi" w:hAnsiTheme="minorHAnsi" w:cstheme="minorHAnsi"/>
          <w:b/>
        </w:rPr>
        <w:t>teach us the ways of gentleness and peace,</w:t>
      </w:r>
      <w:r>
        <w:rPr>
          <w:rFonts w:asciiTheme="minorHAnsi" w:hAnsiTheme="minorHAnsi" w:cstheme="minorHAnsi"/>
          <w:b/>
        </w:rPr>
        <w:t xml:space="preserve"> </w:t>
      </w:r>
      <w:r w:rsidRPr="008E655A">
        <w:rPr>
          <w:rFonts w:asciiTheme="minorHAnsi" w:hAnsiTheme="minorHAnsi" w:cstheme="minorHAnsi"/>
          <w:b/>
        </w:rPr>
        <w:t>that all the world may acknowledge</w:t>
      </w:r>
      <w:r>
        <w:rPr>
          <w:rFonts w:asciiTheme="minorHAnsi" w:hAnsiTheme="minorHAnsi" w:cstheme="minorHAnsi"/>
          <w:b/>
        </w:rPr>
        <w:t xml:space="preserve"> </w:t>
      </w:r>
      <w:r w:rsidRPr="008E655A">
        <w:rPr>
          <w:rFonts w:asciiTheme="minorHAnsi" w:hAnsiTheme="minorHAnsi" w:cstheme="minorHAnsi"/>
          <w:b/>
        </w:rPr>
        <w:t>the kingdom of your Son Jesus Christ our Lord.</w:t>
      </w:r>
    </w:p>
    <w:p w14:paraId="20E5FD6F" w14:textId="77777777" w:rsidR="00374A81" w:rsidRDefault="00374A81" w:rsidP="006D717E">
      <w:pPr>
        <w:pStyle w:val="v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47B023A4" w14:textId="77777777" w:rsidR="00374A81" w:rsidRDefault="00374A81" w:rsidP="006D717E">
      <w:pPr>
        <w:pStyle w:val="v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460E3077" w14:textId="242E57AB" w:rsidR="003C635E" w:rsidRPr="001627CD" w:rsidRDefault="006E3FA3" w:rsidP="006D717E">
      <w:pPr>
        <w:pStyle w:val="v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627CD">
        <w:rPr>
          <w:rFonts w:asciiTheme="minorHAnsi" w:hAnsiTheme="minorHAnsi" w:cstheme="minorHAnsi"/>
          <w:b/>
        </w:rPr>
        <w:lastRenderedPageBreak/>
        <w:t>MID</w:t>
      </w:r>
      <w:r w:rsidR="009F3FC1" w:rsidRPr="001627CD">
        <w:rPr>
          <w:rFonts w:asciiTheme="minorHAnsi" w:hAnsiTheme="minorHAnsi" w:cstheme="minorHAnsi"/>
          <w:b/>
        </w:rPr>
        <w:t>-</w:t>
      </w:r>
      <w:r w:rsidR="00BE4592" w:rsidRPr="001627CD">
        <w:rPr>
          <w:rFonts w:asciiTheme="minorHAnsi" w:hAnsiTheme="minorHAnsi" w:cstheme="minorHAnsi"/>
          <w:b/>
        </w:rPr>
        <w:t>WEEK</w:t>
      </w:r>
      <w:r w:rsidR="00FB2CDF" w:rsidRPr="001627CD">
        <w:rPr>
          <w:rFonts w:asciiTheme="minorHAnsi" w:hAnsiTheme="minorHAnsi" w:cstheme="minorHAnsi"/>
          <w:b/>
        </w:rPr>
        <w:t xml:space="preserve"> </w:t>
      </w:r>
      <w:r w:rsidR="00762C21" w:rsidRPr="001627CD">
        <w:rPr>
          <w:rFonts w:asciiTheme="minorHAnsi" w:hAnsiTheme="minorHAnsi" w:cstheme="minorHAnsi"/>
          <w:b/>
        </w:rPr>
        <w:t>GATHERINGS</w:t>
      </w:r>
      <w:r w:rsidR="00E558B8" w:rsidRPr="001627CD">
        <w:rPr>
          <w:rFonts w:asciiTheme="minorHAnsi" w:hAnsiTheme="minorHAnsi" w:cstheme="minorHAnsi"/>
          <w:b/>
        </w:rPr>
        <w:t xml:space="preserve"> IN OUR PARISH</w:t>
      </w:r>
    </w:p>
    <w:p w14:paraId="7BF42596" w14:textId="77777777" w:rsidR="00FB2CDF" w:rsidRPr="001627CD" w:rsidRDefault="00FB2CDF" w:rsidP="006D717E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GB" w:eastAsia="en-GB"/>
        </w:rPr>
      </w:pPr>
    </w:p>
    <w:p w14:paraId="654597F4" w14:textId="0A577187" w:rsidR="0022707A" w:rsidRPr="005C75A0" w:rsidRDefault="0022707A" w:rsidP="0022707A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</w:pPr>
      <w:r w:rsidRPr="001627CD">
        <w:rPr>
          <w:rFonts w:asciiTheme="minorHAnsi" w:eastAsia="Times New Roman" w:hAnsiTheme="minorHAnsi" w:cstheme="minorHAnsi"/>
          <w:b/>
          <w:sz w:val="24"/>
          <w:szCs w:val="24"/>
          <w:lang w:val="en-GB" w:eastAsia="en-GB"/>
        </w:rPr>
        <w:t>M</w:t>
      </w:r>
      <w:r w:rsidR="006E3FA3" w:rsidRPr="001627CD">
        <w:rPr>
          <w:rFonts w:asciiTheme="minorHAnsi" w:eastAsia="Times New Roman" w:hAnsiTheme="minorHAnsi" w:cstheme="minorHAnsi"/>
          <w:b/>
          <w:sz w:val="24"/>
          <w:szCs w:val="24"/>
          <w:lang w:val="en-GB" w:eastAsia="en-GB"/>
        </w:rPr>
        <w:t>ONDAYS</w:t>
      </w:r>
      <w:r w:rsidR="00BE07C0" w:rsidRPr="001627CD">
        <w:rPr>
          <w:rFonts w:asciiTheme="minorHAnsi" w:eastAsia="Times New Roman" w:hAnsiTheme="minorHAnsi" w:cstheme="minorHAnsi"/>
          <w:b/>
          <w:sz w:val="24"/>
          <w:szCs w:val="24"/>
          <w:lang w:val="en-GB" w:eastAsia="en-GB"/>
        </w:rPr>
        <w:t xml:space="preserve"> </w:t>
      </w:r>
    </w:p>
    <w:p w14:paraId="29F25882" w14:textId="379B01DF" w:rsidR="00B43B93" w:rsidRPr="005C75A0" w:rsidRDefault="00B43B93" w:rsidP="0022707A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</w:pPr>
      <w:r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>9.30am Morning Prayer, St Mary &amp; St Peter’s, Tidenham</w:t>
      </w:r>
    </w:p>
    <w:p w14:paraId="50A388C0" w14:textId="5C1FFF3B" w:rsidR="001F694A" w:rsidRPr="005C75A0" w:rsidRDefault="001F694A" w:rsidP="0022707A">
      <w:pPr>
        <w:spacing w:after="0" w:line="240" w:lineRule="auto"/>
        <w:rPr>
          <w:rStyle w:val="Hyperlink"/>
          <w:rFonts w:asciiTheme="minorHAnsi" w:eastAsia="Times New Roman" w:hAnsiTheme="minorHAnsi" w:cstheme="minorHAnsi"/>
          <w:bCs/>
          <w:color w:val="auto"/>
          <w:sz w:val="24"/>
          <w:szCs w:val="24"/>
          <w:lang w:val="en-GB" w:eastAsia="en-GB"/>
        </w:rPr>
      </w:pPr>
      <w:r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 xml:space="preserve">9.15am Children &amp; Families Morning Prayer </w:t>
      </w:r>
      <w:r w:rsidR="00EE1A8D"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>– fortnightly</w:t>
      </w:r>
      <w:r w:rsidR="006F7CFA"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 xml:space="preserve"> – see website calendar</w:t>
      </w:r>
      <w:r w:rsidR="00EE1A8D"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>, venue varies</w:t>
      </w:r>
      <w:r w:rsidR="00BC0476"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 xml:space="preserve">. </w:t>
      </w:r>
      <w:r w:rsidR="000634E7" w:rsidRPr="005C75A0">
        <w:rPr>
          <w:rFonts w:asciiTheme="minorHAnsi" w:eastAsia="Times New Roman" w:hAnsiTheme="minorHAnsi" w:cstheme="minorHAnsi"/>
          <w:b/>
          <w:sz w:val="24"/>
          <w:szCs w:val="24"/>
          <w:lang w:val="en-GB" w:eastAsia="en-GB"/>
        </w:rPr>
        <w:t xml:space="preserve"> </w:t>
      </w:r>
      <w:r w:rsidR="000634E7"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>C</w:t>
      </w:r>
      <w:r w:rsidR="00B43A2D"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 xml:space="preserve">ontact </w:t>
      </w:r>
      <w:hyperlink r:id="rId9" w:history="1">
        <w:r w:rsidR="00B43A2D" w:rsidRPr="005C75A0">
          <w:rPr>
            <w:rStyle w:val="Hyperlink"/>
            <w:rFonts w:asciiTheme="minorHAnsi" w:eastAsia="Times New Roman" w:hAnsiTheme="minorHAnsi" w:cstheme="minorHAnsi"/>
            <w:bCs/>
            <w:color w:val="auto"/>
            <w:sz w:val="24"/>
            <w:szCs w:val="24"/>
            <w:lang w:val="en-GB" w:eastAsia="en-GB"/>
          </w:rPr>
          <w:t>juliaparsons727@gmail.com</w:t>
        </w:r>
      </w:hyperlink>
    </w:p>
    <w:p w14:paraId="31EE4003" w14:textId="45577B9D" w:rsidR="008C7D60" w:rsidRPr="005C75A0" w:rsidRDefault="0022707A" w:rsidP="0022707A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GB" w:eastAsia="en-GB"/>
        </w:rPr>
      </w:pPr>
      <w:r w:rsidRPr="005C75A0">
        <w:rPr>
          <w:rFonts w:asciiTheme="minorHAnsi" w:eastAsia="Times New Roman" w:hAnsiTheme="minorHAnsi" w:cstheme="minorHAnsi"/>
          <w:b/>
          <w:sz w:val="24"/>
          <w:szCs w:val="24"/>
          <w:lang w:val="en-GB" w:eastAsia="en-GB"/>
        </w:rPr>
        <w:t>T</w:t>
      </w:r>
      <w:r w:rsidR="006E3FA3" w:rsidRPr="005C75A0">
        <w:rPr>
          <w:rFonts w:asciiTheme="minorHAnsi" w:eastAsia="Times New Roman" w:hAnsiTheme="minorHAnsi" w:cstheme="minorHAnsi"/>
          <w:b/>
          <w:sz w:val="24"/>
          <w:szCs w:val="24"/>
          <w:lang w:val="en-GB" w:eastAsia="en-GB"/>
        </w:rPr>
        <w:t>UESDAYS</w:t>
      </w:r>
      <w:r w:rsidRPr="005C75A0">
        <w:rPr>
          <w:rFonts w:asciiTheme="minorHAnsi" w:eastAsia="Times New Roman" w:hAnsiTheme="minorHAnsi" w:cstheme="minorHAnsi"/>
          <w:b/>
          <w:sz w:val="24"/>
          <w:szCs w:val="24"/>
          <w:lang w:val="en-GB" w:eastAsia="en-GB"/>
        </w:rPr>
        <w:tab/>
      </w:r>
      <w:r w:rsidR="008C7D60" w:rsidRPr="005C75A0">
        <w:rPr>
          <w:rFonts w:asciiTheme="minorHAnsi" w:eastAsia="Times New Roman" w:hAnsiTheme="minorHAnsi" w:cstheme="minorHAnsi"/>
          <w:b/>
          <w:sz w:val="24"/>
          <w:szCs w:val="24"/>
          <w:lang w:val="en-GB" w:eastAsia="en-GB"/>
        </w:rPr>
        <w:t xml:space="preserve">  </w:t>
      </w:r>
    </w:p>
    <w:p w14:paraId="600CC46C" w14:textId="298D6553" w:rsidR="0022707A" w:rsidRPr="005C75A0" w:rsidRDefault="0022707A" w:rsidP="0022707A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</w:pPr>
      <w:r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>9.00</w:t>
      </w:r>
      <w:r w:rsidR="00F947F0"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>am Morning</w:t>
      </w:r>
      <w:r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 xml:space="preserve"> Prayer, St Mary’s Priory, Chepstow (Churches Together)</w:t>
      </w:r>
    </w:p>
    <w:p w14:paraId="1D7A4E01" w14:textId="7C8216CD" w:rsidR="00847A1A" w:rsidRPr="005C75A0" w:rsidRDefault="0022707A" w:rsidP="0022707A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</w:pPr>
      <w:r w:rsidRPr="005C75A0">
        <w:rPr>
          <w:rFonts w:asciiTheme="minorHAnsi" w:eastAsia="Times New Roman" w:hAnsiTheme="minorHAnsi" w:cstheme="minorHAnsi"/>
          <w:b/>
          <w:sz w:val="24"/>
          <w:szCs w:val="24"/>
          <w:lang w:val="en-GB" w:eastAsia="en-GB"/>
        </w:rPr>
        <w:t>W</w:t>
      </w:r>
      <w:r w:rsidR="006E3FA3" w:rsidRPr="005C75A0">
        <w:rPr>
          <w:rFonts w:asciiTheme="minorHAnsi" w:eastAsia="Times New Roman" w:hAnsiTheme="minorHAnsi" w:cstheme="minorHAnsi"/>
          <w:b/>
          <w:sz w:val="24"/>
          <w:szCs w:val="24"/>
          <w:lang w:val="en-GB" w:eastAsia="en-GB"/>
        </w:rPr>
        <w:t>EDNESDAYS</w:t>
      </w:r>
      <w:r w:rsidR="00A811DE" w:rsidRPr="005C75A0">
        <w:rPr>
          <w:rFonts w:asciiTheme="minorHAnsi" w:eastAsia="Times New Roman" w:hAnsiTheme="minorHAnsi" w:cstheme="minorHAnsi"/>
          <w:b/>
          <w:sz w:val="24"/>
          <w:szCs w:val="24"/>
          <w:lang w:val="en-GB" w:eastAsia="en-GB"/>
        </w:rPr>
        <w:t xml:space="preserve"> </w:t>
      </w:r>
    </w:p>
    <w:p w14:paraId="4F1B5274" w14:textId="378DAB15" w:rsidR="002F4F51" w:rsidRPr="005C75A0" w:rsidRDefault="00C9438B" w:rsidP="0022707A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</w:pPr>
      <w:r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>9.</w:t>
      </w:r>
      <w:r w:rsidR="008D003E"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>0</w:t>
      </w:r>
      <w:r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 xml:space="preserve">0am </w:t>
      </w:r>
      <w:r w:rsidR="008D003E"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>Contemplative</w:t>
      </w:r>
      <w:r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 xml:space="preserve"> Prayer, St Luke’s, Tutshill</w:t>
      </w:r>
      <w:r w:rsidR="00A811DE"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 xml:space="preserve"> </w:t>
      </w:r>
    </w:p>
    <w:p w14:paraId="4FA36CE1" w14:textId="426963D2" w:rsidR="007E2E48" w:rsidRPr="005C75A0" w:rsidRDefault="007E2E48" w:rsidP="0022707A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</w:pPr>
      <w:r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>10.00am Holy Communion, St Mary the Virgin, St Briavels</w:t>
      </w:r>
      <w:r w:rsidR="00B75D49"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 xml:space="preserve"> </w:t>
      </w:r>
      <w:r w:rsidR="00DC0785"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>–</w:t>
      </w:r>
      <w:r w:rsidR="008E655A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 xml:space="preserve"> usually fortnightly </w:t>
      </w:r>
    </w:p>
    <w:p w14:paraId="5F88A604" w14:textId="588A0268" w:rsidR="0022707A" w:rsidRPr="005C75A0" w:rsidRDefault="0022707A" w:rsidP="0022707A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GB" w:eastAsia="en-GB"/>
        </w:rPr>
      </w:pPr>
      <w:r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>12.00</w:t>
      </w:r>
      <w:r w:rsidR="00F947F0"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 xml:space="preserve">am </w:t>
      </w:r>
      <w:r w:rsidR="00A92B8E"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>Healing Communion</w:t>
      </w:r>
      <w:r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>, St Luke’s</w:t>
      </w:r>
      <w:r w:rsidR="00FC6E8C"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>, Tutshill</w:t>
      </w:r>
      <w:r w:rsidR="00F30B29"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 xml:space="preserve"> </w:t>
      </w:r>
    </w:p>
    <w:p w14:paraId="5A64DC06" w14:textId="57B8EEB2" w:rsidR="00BE4592" w:rsidRPr="005C75A0" w:rsidRDefault="00AA0B09" w:rsidP="0022707A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GB" w:eastAsia="en-GB"/>
        </w:rPr>
      </w:pPr>
      <w:r w:rsidRPr="005C75A0">
        <w:rPr>
          <w:rFonts w:asciiTheme="minorHAnsi" w:eastAsia="Times New Roman" w:hAnsiTheme="minorHAnsi" w:cstheme="minorHAnsi"/>
          <w:b/>
          <w:sz w:val="24"/>
          <w:szCs w:val="24"/>
          <w:lang w:val="en-GB" w:eastAsia="en-GB"/>
        </w:rPr>
        <w:t>T</w:t>
      </w:r>
      <w:r w:rsidR="00BE4592" w:rsidRPr="005C75A0">
        <w:rPr>
          <w:rFonts w:asciiTheme="minorHAnsi" w:eastAsia="Times New Roman" w:hAnsiTheme="minorHAnsi" w:cstheme="minorHAnsi"/>
          <w:b/>
          <w:sz w:val="24"/>
          <w:szCs w:val="24"/>
          <w:lang w:val="en-GB" w:eastAsia="en-GB"/>
        </w:rPr>
        <w:t>HURSDAY</w:t>
      </w:r>
    </w:p>
    <w:p w14:paraId="3EA2A801" w14:textId="0A26005B" w:rsidR="00AA0B09" w:rsidRPr="005C75A0" w:rsidRDefault="00AA0B09" w:rsidP="0022707A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</w:pPr>
      <w:r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>9.00am Morning Prayer, St Mary the Virgin, St Briavels</w:t>
      </w:r>
    </w:p>
    <w:p w14:paraId="04159C65" w14:textId="7F73A407" w:rsidR="00A23E19" w:rsidRPr="005C75A0" w:rsidRDefault="00041933" w:rsidP="00041933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</w:pPr>
      <w:r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>5.00pm</w:t>
      </w:r>
      <w:r w:rsidR="00456669"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 xml:space="preserve"> </w:t>
      </w:r>
      <w:r w:rsidRPr="005C75A0">
        <w:rPr>
          <w:rFonts w:asciiTheme="minorHAnsi" w:eastAsia="Times New Roman" w:hAnsiTheme="minorHAnsi" w:cstheme="minorHAnsi"/>
          <w:bCs/>
          <w:sz w:val="24"/>
          <w:szCs w:val="24"/>
          <w:lang w:val="en-GB" w:eastAsia="en-GB"/>
        </w:rPr>
        <w:t>Evening Prayer, Sedbury Space</w:t>
      </w:r>
    </w:p>
    <w:p w14:paraId="538E00F7" w14:textId="77777777" w:rsidR="00836A2D" w:rsidRPr="005C75A0" w:rsidRDefault="00836A2D" w:rsidP="00B509B8">
      <w:pPr>
        <w:spacing w:after="0" w:line="240" w:lineRule="auto"/>
        <w:outlineLvl w:val="4"/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</w:pPr>
    </w:p>
    <w:p w14:paraId="423D9CC0" w14:textId="6B134690" w:rsidR="00064F31" w:rsidRPr="005C75A0" w:rsidRDefault="000374E1" w:rsidP="001F182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5C75A0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See </w:t>
      </w:r>
      <w:hyperlink r:id="rId10" w:history="1">
        <w:r w:rsidRPr="005C75A0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lang w:val="en-GB"/>
          </w:rPr>
          <w:t>www.tidenhamparishchurch.co.uk</w:t>
        </w:r>
      </w:hyperlink>
      <w:r w:rsidR="0006020B" w:rsidRPr="005C75A0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or </w:t>
      </w:r>
      <w:hyperlink r:id="rId11" w:history="1">
        <w:r w:rsidRPr="005C75A0">
          <w:rPr>
            <w:rStyle w:val="Hyperlink"/>
            <w:rFonts w:asciiTheme="minorHAnsi" w:hAnsiTheme="minorHAnsi" w:cstheme="minorHAnsi"/>
            <w:b/>
            <w:color w:val="auto"/>
            <w:sz w:val="24"/>
            <w:szCs w:val="24"/>
          </w:rPr>
          <w:t>www.youtube.com/channel/UCkRjOlvDBT9M9usfhp2722w</w:t>
        </w:r>
      </w:hyperlink>
      <w:r w:rsidR="00064F31" w:rsidRPr="005C75A0">
        <w:rPr>
          <w:rFonts w:asciiTheme="minorHAnsi" w:hAnsiTheme="minorHAnsi" w:cstheme="minorHAnsi"/>
          <w:b/>
          <w:noProof/>
          <w:sz w:val="24"/>
          <w:szCs w:val="24"/>
          <w:lang w:val="en-GB"/>
        </w:rPr>
        <w:drawing>
          <wp:inline distT="0" distB="0" distL="0" distR="0" wp14:anchorId="24778A62" wp14:editId="40226632">
            <wp:extent cx="1180123" cy="1180123"/>
            <wp:effectExtent l="0" t="0" r="0" b="0"/>
            <wp:docPr id="1508085618" name="Graphic 1" descr="Two koi fish circling each 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085618" name="Graphic 1508085618" descr="Two koi fish circling each othe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123" cy="118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35E" w:rsidRPr="005C75A0">
        <w:rPr>
          <w:rFonts w:asciiTheme="minorHAnsi" w:hAnsiTheme="minorHAnsi" w:cstheme="minorHAnsi"/>
          <w:b/>
          <w:sz w:val="24"/>
          <w:szCs w:val="24"/>
          <w:lang w:val="en-GB"/>
        </w:rPr>
        <w:t>L</w:t>
      </w:r>
      <w:r w:rsidR="00795EB7" w:rsidRPr="005C75A0">
        <w:rPr>
          <w:rFonts w:asciiTheme="minorHAnsi" w:hAnsiTheme="minorHAnsi" w:cstheme="minorHAnsi"/>
          <w:b/>
          <w:sz w:val="24"/>
          <w:szCs w:val="24"/>
          <w:lang w:val="en-GB"/>
        </w:rPr>
        <w:t>IFE</w:t>
      </w:r>
      <w:r w:rsidR="003C635E" w:rsidRPr="005C75A0">
        <w:rPr>
          <w:rFonts w:asciiTheme="minorHAnsi" w:hAnsiTheme="minorHAnsi" w:cstheme="minorHAnsi"/>
          <w:b/>
          <w:sz w:val="24"/>
          <w:szCs w:val="24"/>
          <w:lang w:val="en-GB"/>
        </w:rPr>
        <w:t xml:space="preserve"> G</w:t>
      </w:r>
      <w:r w:rsidR="00795EB7" w:rsidRPr="005C75A0">
        <w:rPr>
          <w:rFonts w:asciiTheme="minorHAnsi" w:hAnsiTheme="minorHAnsi" w:cstheme="minorHAnsi"/>
          <w:b/>
          <w:sz w:val="24"/>
          <w:szCs w:val="24"/>
          <w:lang w:val="en-GB"/>
        </w:rPr>
        <w:t>ROUP</w:t>
      </w:r>
      <w:r w:rsidR="003C635E" w:rsidRPr="005C75A0">
        <w:rPr>
          <w:rFonts w:asciiTheme="minorHAnsi" w:hAnsiTheme="minorHAnsi" w:cstheme="minorHAnsi"/>
          <w:b/>
          <w:sz w:val="24"/>
          <w:szCs w:val="24"/>
          <w:lang w:val="en-GB"/>
        </w:rPr>
        <w:t xml:space="preserve"> M</w:t>
      </w:r>
      <w:r w:rsidR="00795EB7" w:rsidRPr="005C75A0">
        <w:rPr>
          <w:rFonts w:asciiTheme="minorHAnsi" w:hAnsiTheme="minorHAnsi" w:cstheme="minorHAnsi"/>
          <w:b/>
          <w:sz w:val="24"/>
          <w:szCs w:val="24"/>
          <w:lang w:val="en-GB"/>
        </w:rPr>
        <w:t>EETINGS</w:t>
      </w:r>
      <w:r w:rsidR="003C635E" w:rsidRPr="005C75A0">
        <w:rPr>
          <w:rFonts w:asciiTheme="minorHAnsi" w:hAnsiTheme="minorHAnsi" w:cstheme="minorHAnsi"/>
          <w:b/>
          <w:sz w:val="24"/>
          <w:szCs w:val="24"/>
          <w:lang w:val="en-GB"/>
        </w:rPr>
        <w:t xml:space="preserve"> W</w:t>
      </w:r>
      <w:r w:rsidR="00795EB7" w:rsidRPr="005C75A0">
        <w:rPr>
          <w:rFonts w:asciiTheme="minorHAnsi" w:hAnsiTheme="minorHAnsi" w:cstheme="minorHAnsi"/>
          <w:b/>
          <w:sz w:val="24"/>
          <w:szCs w:val="24"/>
          <w:lang w:val="en-GB"/>
        </w:rPr>
        <w:t>EEKLY</w:t>
      </w:r>
      <w:bookmarkStart w:id="1" w:name="_Hlk87364475"/>
    </w:p>
    <w:p w14:paraId="1B40711E" w14:textId="5581C277" w:rsidR="005E2F8D" w:rsidRPr="005C75A0" w:rsidRDefault="007B668A" w:rsidP="00F07CC3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5C75A0">
        <w:rPr>
          <w:rFonts w:asciiTheme="minorHAnsi" w:hAnsiTheme="minorHAnsi" w:cstheme="minorHAnsi"/>
          <w:sz w:val="24"/>
          <w:szCs w:val="24"/>
          <w:lang w:val="en-GB"/>
        </w:rPr>
        <w:t>Here are our</w:t>
      </w:r>
      <w:r w:rsidR="00064F31" w:rsidRPr="005C75A0">
        <w:rPr>
          <w:rFonts w:asciiTheme="minorHAnsi" w:hAnsiTheme="minorHAnsi" w:cstheme="minorHAnsi"/>
          <w:sz w:val="24"/>
          <w:szCs w:val="24"/>
          <w:lang w:val="en-GB"/>
        </w:rPr>
        <w:t xml:space="preserve"> Life Groups</w:t>
      </w:r>
      <w:r w:rsidRPr="005C75A0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064F31" w:rsidRPr="005C75A0">
        <w:rPr>
          <w:rFonts w:asciiTheme="minorHAnsi" w:hAnsiTheme="minorHAnsi" w:cstheme="minorHAnsi"/>
          <w:sz w:val="24"/>
          <w:szCs w:val="24"/>
          <w:lang w:val="en-GB"/>
        </w:rPr>
        <w:t xml:space="preserve"> open to all, running throughout the week; we talk about life and faith or specific topics relevant to what’s happening around us.  </w:t>
      </w:r>
      <w:r w:rsidR="006F7CFA" w:rsidRPr="005C75A0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Please contact leaders </w:t>
      </w:r>
      <w:r w:rsidR="007C0284" w:rsidRPr="005C75A0">
        <w:rPr>
          <w:rFonts w:asciiTheme="minorHAnsi" w:hAnsiTheme="minorHAnsi" w:cstheme="minorHAnsi"/>
          <w:b/>
          <w:bCs/>
          <w:sz w:val="24"/>
          <w:szCs w:val="24"/>
          <w:lang w:val="en-GB"/>
        </w:rPr>
        <w:t>for information</w:t>
      </w:r>
      <w:r w:rsidR="00DC2240" w:rsidRPr="005C75A0">
        <w:rPr>
          <w:rFonts w:asciiTheme="minorHAnsi" w:hAnsiTheme="minorHAnsi" w:cstheme="minorHAnsi"/>
          <w:b/>
          <w:bCs/>
          <w:sz w:val="24"/>
          <w:szCs w:val="24"/>
          <w:lang w:val="en-GB"/>
        </w:rPr>
        <w:t>.</w:t>
      </w:r>
    </w:p>
    <w:p w14:paraId="4B60231F" w14:textId="20EF336C" w:rsidR="00A178D2" w:rsidRPr="005C75A0" w:rsidRDefault="00A178D2" w:rsidP="00ED2897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5C75A0">
        <w:rPr>
          <w:rFonts w:asciiTheme="minorHAnsi" w:hAnsiTheme="minorHAnsi" w:cstheme="minorHAnsi"/>
          <w:b/>
          <w:bCs/>
          <w:sz w:val="24"/>
          <w:szCs w:val="24"/>
          <w:lang w:val="en-GB"/>
        </w:rPr>
        <w:t>Monday</w:t>
      </w:r>
    </w:p>
    <w:p w14:paraId="5D9097EC" w14:textId="10B404AD" w:rsidR="00845473" w:rsidRPr="005C75A0" w:rsidRDefault="00845473" w:rsidP="00ED289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5C75A0">
        <w:rPr>
          <w:rFonts w:asciiTheme="minorHAnsi" w:hAnsiTheme="minorHAnsi" w:cstheme="minorHAnsi"/>
          <w:sz w:val="24"/>
          <w:szCs w:val="24"/>
          <w:lang w:val="en-GB"/>
        </w:rPr>
        <w:t xml:space="preserve">2.00-3.30pm Bible Study at Sedbury Space - Revd Nicki </w:t>
      </w:r>
      <w:hyperlink r:id="rId14" w:history="1">
        <w:r w:rsidRPr="005C75A0">
          <w:rPr>
            <w:rFonts w:asciiTheme="minorHAnsi" w:hAnsiTheme="minorHAnsi" w:cstheme="minorHAnsi"/>
            <w:sz w:val="24"/>
            <w:szCs w:val="24"/>
            <w:u w:val="single"/>
            <w:lang w:val="en-GB"/>
          </w:rPr>
          <w:t>nicki1002@hotmail.co.uk</w:t>
        </w:r>
      </w:hyperlink>
      <w:r w:rsidRPr="005C75A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3AB493F2" w14:textId="7B0B2F97" w:rsidR="000B0157" w:rsidRPr="005C75A0" w:rsidRDefault="00845473" w:rsidP="00F14893">
      <w:pPr>
        <w:tabs>
          <w:tab w:val="left" w:pos="420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5C75A0">
        <w:rPr>
          <w:rFonts w:asciiTheme="minorHAnsi" w:hAnsiTheme="minorHAnsi" w:cstheme="minorHAnsi"/>
          <w:b/>
          <w:bCs/>
          <w:sz w:val="24"/>
          <w:szCs w:val="24"/>
          <w:lang w:val="en-GB"/>
        </w:rPr>
        <w:t>Tuesday</w:t>
      </w:r>
    </w:p>
    <w:p w14:paraId="38C6DA8D" w14:textId="3FBB1B01" w:rsidR="00316150" w:rsidRPr="005C75A0" w:rsidRDefault="00845473" w:rsidP="00F14893">
      <w:pPr>
        <w:tabs>
          <w:tab w:val="left" w:pos="42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5C75A0">
        <w:rPr>
          <w:rFonts w:asciiTheme="minorHAnsi" w:hAnsiTheme="minorHAnsi" w:cstheme="minorHAnsi"/>
          <w:sz w:val="24"/>
          <w:szCs w:val="24"/>
          <w:lang w:val="en-GB"/>
        </w:rPr>
        <w:t xml:space="preserve">1.00pm </w:t>
      </w:r>
      <w:r w:rsidR="00352BA5" w:rsidRPr="005C75A0">
        <w:rPr>
          <w:rFonts w:asciiTheme="minorHAnsi" w:hAnsiTheme="minorHAnsi" w:cstheme="minorHAnsi"/>
          <w:sz w:val="24"/>
          <w:szCs w:val="24"/>
          <w:lang w:val="en-GB"/>
        </w:rPr>
        <w:t>with</w:t>
      </w:r>
      <w:r w:rsidR="006D1E98" w:rsidRPr="005C75A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5C75A0">
        <w:rPr>
          <w:rFonts w:asciiTheme="minorHAnsi" w:hAnsiTheme="minorHAnsi" w:cstheme="minorHAnsi"/>
          <w:sz w:val="24"/>
          <w:szCs w:val="24"/>
          <w:lang w:val="en-GB"/>
        </w:rPr>
        <w:t>Julia Parsons</w:t>
      </w:r>
      <w:bookmarkStart w:id="2" w:name="_Hlk98348503"/>
      <w:r w:rsidRPr="005C75A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bookmarkStart w:id="3" w:name="_Hlk128648928"/>
      <w:r w:rsidRPr="005C75A0">
        <w:fldChar w:fldCharType="begin"/>
      </w:r>
      <w:r w:rsidRPr="005C75A0">
        <w:instrText>HYPERLINK "mailto:juliaparsons727@gmail.com"</w:instrText>
      </w:r>
      <w:r w:rsidRPr="005C75A0">
        <w:fldChar w:fldCharType="separate"/>
      </w:r>
      <w:r w:rsidRPr="005C75A0">
        <w:rPr>
          <w:rFonts w:asciiTheme="minorHAnsi" w:hAnsiTheme="minorHAnsi" w:cstheme="minorHAnsi"/>
          <w:sz w:val="24"/>
          <w:szCs w:val="24"/>
          <w:u w:val="single"/>
          <w:lang w:val="en-GB"/>
        </w:rPr>
        <w:t>juliaparsons727@gmail.com</w:t>
      </w:r>
      <w:r w:rsidRPr="005C75A0">
        <w:rPr>
          <w:rFonts w:asciiTheme="minorHAnsi" w:hAnsiTheme="minorHAnsi" w:cstheme="minorHAnsi"/>
          <w:sz w:val="24"/>
          <w:szCs w:val="24"/>
          <w:u w:val="single"/>
          <w:lang w:val="en-GB"/>
        </w:rPr>
        <w:fldChar w:fldCharType="end"/>
      </w:r>
      <w:bookmarkEnd w:id="2"/>
      <w:r w:rsidR="00C24CC3" w:rsidRPr="005C75A0">
        <w:rPr>
          <w:rFonts w:asciiTheme="minorHAnsi" w:hAnsiTheme="minorHAnsi" w:cstheme="minorHAnsi"/>
          <w:sz w:val="24"/>
          <w:szCs w:val="24"/>
          <w:u w:val="single"/>
          <w:lang w:val="en-GB"/>
        </w:rPr>
        <w:t xml:space="preserve"> </w:t>
      </w:r>
      <w:bookmarkEnd w:id="3"/>
    </w:p>
    <w:p w14:paraId="3020E3A9" w14:textId="77777777" w:rsidR="000B0157" w:rsidRPr="005C75A0" w:rsidRDefault="00845473" w:rsidP="00F14893">
      <w:pPr>
        <w:tabs>
          <w:tab w:val="left" w:pos="420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5C75A0">
        <w:rPr>
          <w:rFonts w:asciiTheme="minorHAnsi" w:hAnsiTheme="minorHAnsi" w:cstheme="minorHAnsi"/>
          <w:b/>
          <w:bCs/>
          <w:sz w:val="24"/>
          <w:szCs w:val="24"/>
          <w:lang w:val="en-GB"/>
        </w:rPr>
        <w:t>Wednesday</w:t>
      </w:r>
    </w:p>
    <w:p w14:paraId="273C2F38" w14:textId="6E121FDB" w:rsidR="002A3D5B" w:rsidRPr="005C75A0" w:rsidRDefault="00845473" w:rsidP="002A3D5B">
      <w:pPr>
        <w:tabs>
          <w:tab w:val="left" w:pos="420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5C75A0">
        <w:rPr>
          <w:rFonts w:asciiTheme="minorHAnsi" w:hAnsiTheme="minorHAnsi" w:cstheme="minorHAnsi"/>
          <w:sz w:val="24"/>
          <w:szCs w:val="24"/>
          <w:lang w:val="en-GB"/>
        </w:rPr>
        <w:t>10.15-11.45am Food for Thought Life Group at Café on the Hill</w:t>
      </w:r>
    </w:p>
    <w:p w14:paraId="214C6B61" w14:textId="08637137" w:rsidR="00A37945" w:rsidRPr="005C75A0" w:rsidRDefault="00845473" w:rsidP="00A37945">
      <w:pPr>
        <w:tabs>
          <w:tab w:val="left" w:pos="42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75A0">
        <w:rPr>
          <w:rFonts w:asciiTheme="minorHAnsi" w:hAnsiTheme="minorHAnsi" w:cstheme="minorHAnsi"/>
          <w:sz w:val="24"/>
          <w:szCs w:val="24"/>
        </w:rPr>
        <w:t xml:space="preserve">7.30pm </w:t>
      </w:r>
      <w:r w:rsidR="00C9622E" w:rsidRPr="005C75A0">
        <w:rPr>
          <w:rFonts w:asciiTheme="minorHAnsi" w:hAnsiTheme="minorHAnsi" w:cstheme="minorHAnsi"/>
          <w:sz w:val="24"/>
          <w:szCs w:val="24"/>
        </w:rPr>
        <w:t xml:space="preserve">with </w:t>
      </w:r>
      <w:r w:rsidR="00BE2692" w:rsidRPr="005C75A0">
        <w:rPr>
          <w:rFonts w:asciiTheme="minorHAnsi" w:hAnsiTheme="minorHAnsi" w:cstheme="minorHAnsi"/>
          <w:sz w:val="24"/>
          <w:szCs w:val="24"/>
        </w:rPr>
        <w:t>Wendy</w:t>
      </w:r>
      <w:r w:rsidR="00C9622E" w:rsidRPr="005C75A0">
        <w:rPr>
          <w:rFonts w:asciiTheme="minorHAnsi" w:hAnsiTheme="minorHAnsi" w:cstheme="minorHAnsi"/>
          <w:sz w:val="24"/>
          <w:szCs w:val="24"/>
        </w:rPr>
        <w:t xml:space="preserve"> </w:t>
      </w:r>
      <w:r w:rsidR="00FD02D7" w:rsidRPr="005C75A0">
        <w:rPr>
          <w:rFonts w:asciiTheme="minorHAnsi" w:hAnsiTheme="minorHAnsi" w:cstheme="minorHAnsi"/>
          <w:sz w:val="24"/>
          <w:szCs w:val="24"/>
        </w:rPr>
        <w:t>at home</w:t>
      </w:r>
    </w:p>
    <w:p w14:paraId="4F77423E" w14:textId="59D37C17" w:rsidR="00D150D3" w:rsidRPr="005C75A0" w:rsidRDefault="00D150D3" w:rsidP="00A37945">
      <w:pPr>
        <w:tabs>
          <w:tab w:val="left" w:pos="42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5C75A0">
        <w:rPr>
          <w:rFonts w:asciiTheme="minorHAnsi" w:hAnsiTheme="minorHAnsi" w:cstheme="minorHAnsi"/>
          <w:sz w:val="24"/>
          <w:szCs w:val="24"/>
          <w:lang w:val="en-GB"/>
        </w:rPr>
        <w:t xml:space="preserve">7.45-9.00pm fortnightly @ John &amp; Esther Woolcock’s. Contact Esther on </w:t>
      </w:r>
      <w:hyperlink r:id="rId15" w:history="1">
        <w:r w:rsidR="007D6F38" w:rsidRPr="005C75A0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en-GB"/>
          </w:rPr>
          <w:t>essywoolcock@googlemail.com</w:t>
        </w:r>
      </w:hyperlink>
      <w:r w:rsidR="007D6F38" w:rsidRPr="005C75A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45033DF7" w14:textId="71D0EE2F" w:rsidR="00240CFA" w:rsidRPr="005C75A0" w:rsidRDefault="00240CFA" w:rsidP="005F008E">
      <w:pPr>
        <w:tabs>
          <w:tab w:val="left" w:pos="420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5C75A0">
        <w:rPr>
          <w:rFonts w:asciiTheme="minorHAnsi" w:hAnsiTheme="minorHAnsi" w:cstheme="minorHAnsi"/>
          <w:b/>
          <w:bCs/>
          <w:sz w:val="24"/>
          <w:szCs w:val="24"/>
          <w:lang w:val="en-GB"/>
        </w:rPr>
        <w:t>Thursday</w:t>
      </w:r>
    </w:p>
    <w:p w14:paraId="4422A011" w14:textId="794A9F47" w:rsidR="00534250" w:rsidRPr="005C75A0" w:rsidRDefault="004B5680" w:rsidP="005F008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5C75A0">
        <w:rPr>
          <w:rFonts w:asciiTheme="minorHAnsi" w:hAnsiTheme="minorHAnsi" w:cstheme="minorHAnsi"/>
          <w:sz w:val="24"/>
          <w:szCs w:val="24"/>
          <w:lang w:val="en-GB"/>
        </w:rPr>
        <w:t xml:space="preserve">1.30pm at </w:t>
      </w:r>
      <w:r w:rsidR="00CC7F08" w:rsidRPr="005C75A0">
        <w:rPr>
          <w:rFonts w:asciiTheme="minorHAnsi" w:hAnsiTheme="minorHAnsi" w:cstheme="minorHAnsi"/>
          <w:sz w:val="24"/>
          <w:szCs w:val="24"/>
          <w:lang w:val="en-GB"/>
        </w:rPr>
        <w:t>Tanya’s</w:t>
      </w:r>
      <w:r w:rsidR="001124BD" w:rsidRPr="005C75A0">
        <w:rPr>
          <w:rFonts w:asciiTheme="minorHAnsi" w:hAnsiTheme="minorHAnsi" w:cstheme="minorHAnsi"/>
          <w:sz w:val="24"/>
          <w:szCs w:val="24"/>
          <w:lang w:val="en-GB"/>
        </w:rPr>
        <w:t xml:space="preserve"> – tanya.rockymead@gmail.com</w:t>
      </w:r>
      <w:r w:rsidR="00CC7F08" w:rsidRPr="005C75A0">
        <w:rPr>
          <w:rFonts w:asciiTheme="minorHAnsi" w:hAnsiTheme="minorHAnsi" w:cstheme="minorHAnsi"/>
          <w:sz w:val="24"/>
          <w:szCs w:val="24"/>
          <w:lang w:val="en-GB"/>
        </w:rPr>
        <w:t xml:space="preserve"> for information</w:t>
      </w:r>
    </w:p>
    <w:p w14:paraId="520DFC7D" w14:textId="77777777" w:rsidR="006D7692" w:rsidRPr="005C75A0" w:rsidRDefault="006D7692" w:rsidP="005F008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5C75A0">
        <w:rPr>
          <w:rFonts w:asciiTheme="minorHAnsi" w:hAnsiTheme="minorHAnsi" w:cstheme="minorHAnsi"/>
          <w:b/>
          <w:bCs/>
          <w:sz w:val="24"/>
          <w:szCs w:val="24"/>
          <w:lang w:val="en-GB"/>
        </w:rPr>
        <w:t>Youth</w:t>
      </w:r>
    </w:p>
    <w:p w14:paraId="4DCCAC44" w14:textId="5CB94FA2" w:rsidR="006D7692" w:rsidRPr="005C75A0" w:rsidRDefault="006D7692" w:rsidP="005F008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5C75A0">
        <w:rPr>
          <w:rFonts w:asciiTheme="minorHAnsi" w:hAnsiTheme="minorHAnsi" w:cstheme="minorHAnsi"/>
          <w:sz w:val="24"/>
          <w:szCs w:val="24"/>
          <w:lang w:val="en-GB"/>
        </w:rPr>
        <w:t>If you want to know more about faith, hav</w:t>
      </w:r>
      <w:r w:rsidR="00383E46" w:rsidRPr="005C75A0">
        <w:rPr>
          <w:rFonts w:asciiTheme="minorHAnsi" w:hAnsiTheme="minorHAnsi" w:cstheme="minorHAnsi"/>
          <w:sz w:val="24"/>
          <w:szCs w:val="24"/>
          <w:lang w:val="en-GB"/>
        </w:rPr>
        <w:t>e</w:t>
      </w:r>
      <w:r w:rsidRPr="005C75A0">
        <w:rPr>
          <w:rFonts w:asciiTheme="minorHAnsi" w:hAnsiTheme="minorHAnsi" w:cstheme="minorHAnsi"/>
          <w:sz w:val="24"/>
          <w:szCs w:val="24"/>
          <w:lang w:val="en-GB"/>
        </w:rPr>
        <w:t xml:space="preserve"> fun and foo</w:t>
      </w:r>
      <w:r w:rsidR="000C6AB0">
        <w:rPr>
          <w:rFonts w:asciiTheme="minorHAnsi" w:hAnsiTheme="minorHAnsi" w:cstheme="minorHAnsi"/>
          <w:sz w:val="24"/>
          <w:szCs w:val="24"/>
          <w:lang w:val="en-GB"/>
        </w:rPr>
        <w:t>d</w:t>
      </w:r>
      <w:r w:rsidRPr="005C75A0">
        <w:rPr>
          <w:rFonts w:asciiTheme="minorHAnsi" w:hAnsiTheme="minorHAnsi" w:cstheme="minorHAnsi"/>
          <w:sz w:val="24"/>
          <w:szCs w:val="24"/>
          <w:lang w:val="en-GB"/>
        </w:rPr>
        <w:t>, come to our weekly Youth Group</w:t>
      </w:r>
      <w:r w:rsidR="001627CD">
        <w:rPr>
          <w:rFonts w:asciiTheme="minorHAnsi" w:hAnsiTheme="minorHAnsi" w:cstheme="minorHAnsi"/>
          <w:sz w:val="24"/>
          <w:szCs w:val="24"/>
          <w:lang w:val="en-GB"/>
        </w:rPr>
        <w:t xml:space="preserve"> with </w:t>
      </w:r>
      <w:r w:rsidRPr="005C75A0">
        <w:rPr>
          <w:rFonts w:asciiTheme="minorHAnsi" w:hAnsiTheme="minorHAnsi" w:cstheme="minorHAnsi"/>
          <w:sz w:val="24"/>
          <w:szCs w:val="24"/>
          <w:lang w:val="en-GB"/>
        </w:rPr>
        <w:t xml:space="preserve">regular events specifically for your age group.  Contact Emma 07369 226546 or </w:t>
      </w:r>
      <w:r w:rsidR="000C6AB0">
        <w:rPr>
          <w:rFonts w:asciiTheme="minorHAnsi" w:hAnsiTheme="minorHAnsi" w:cstheme="minorHAnsi"/>
          <w:sz w:val="24"/>
          <w:szCs w:val="24"/>
          <w:lang w:val="en-GB"/>
        </w:rPr>
        <w:t>e</w:t>
      </w:r>
      <w:r w:rsidRPr="005C75A0">
        <w:rPr>
          <w:rFonts w:asciiTheme="minorHAnsi" w:hAnsiTheme="minorHAnsi" w:cstheme="minorHAnsi"/>
          <w:sz w:val="24"/>
          <w:szCs w:val="24"/>
          <w:lang w:val="en-GB"/>
        </w:rPr>
        <w:t xml:space="preserve">mmad.cyfm@gmail.com  </w:t>
      </w:r>
    </w:p>
    <w:p w14:paraId="033F0CA0" w14:textId="77777777" w:rsidR="00FB6AB4" w:rsidRDefault="00FB6AB4" w:rsidP="00EB12FC">
      <w:pPr>
        <w:tabs>
          <w:tab w:val="left" w:pos="420"/>
        </w:tabs>
        <w:spacing w:after="0" w:line="24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bookmarkEnd w:id="1"/>
    <w:p w14:paraId="26F43A2E" w14:textId="518CE5D6" w:rsidR="00C65853" w:rsidRPr="005C75A0" w:rsidRDefault="006F3160" w:rsidP="00C65853">
      <w:pPr>
        <w:tabs>
          <w:tab w:val="left" w:pos="42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val="en-GB"/>
        </w:rPr>
      </w:pPr>
      <w:r w:rsidRPr="005C75A0">
        <w:rPr>
          <w:rFonts w:asciiTheme="minorHAnsi" w:hAnsiTheme="minorHAnsi" w:cstheme="minorHAnsi"/>
          <w:b/>
          <w:bCs/>
          <w:sz w:val="32"/>
          <w:szCs w:val="32"/>
          <w:u w:val="single"/>
          <w:lang w:val="en-GB"/>
        </w:rPr>
        <w:t>PARISH NEWS &amp; INFORMATION</w:t>
      </w:r>
    </w:p>
    <w:p w14:paraId="2308F88F" w14:textId="77777777" w:rsidR="004E38AF" w:rsidRDefault="004E38AF" w:rsidP="004E38AF">
      <w:pPr>
        <w:spacing w:after="0" w:line="240" w:lineRule="auto"/>
        <w:rPr>
          <w:rFonts w:ascii="Calibri" w:eastAsia="Times New Roman" w:hAnsi="Calibri"/>
          <w:b/>
          <w:bCs/>
          <w:sz w:val="24"/>
          <w:szCs w:val="24"/>
          <w:lang w:val="en-GB" w:eastAsia="en-GB"/>
        </w:rPr>
      </w:pPr>
    </w:p>
    <w:p w14:paraId="067FE625" w14:textId="0F6E9D07" w:rsidR="00BB18BF" w:rsidRPr="005C75A0" w:rsidRDefault="00BB18BF" w:rsidP="00BB18BF">
      <w:pPr>
        <w:spacing w:after="0" w:line="240" w:lineRule="auto"/>
        <w:rPr>
          <w:rFonts w:ascii="Calibri" w:eastAsia="Times New Roman" w:hAnsi="Calibri"/>
          <w:sz w:val="24"/>
          <w:szCs w:val="24"/>
          <w:lang w:val="en-GB" w:eastAsia="en-GB"/>
        </w:rPr>
      </w:pPr>
      <w:r w:rsidRPr="00BB18BF">
        <w:rPr>
          <w:rFonts w:ascii="Calibri" w:eastAsia="Times New Roman" w:hAnsi="Calibri"/>
          <w:b/>
          <w:bCs/>
          <w:sz w:val="44"/>
          <w:szCs w:val="44"/>
          <w:lang w:val="en-GB" w:eastAsia="en-GB"/>
        </w:rPr>
        <w:t>Saturday 29 June</w:t>
      </w:r>
      <w:r w:rsidRPr="005C75A0">
        <w:rPr>
          <w:rFonts w:ascii="Calibri" w:eastAsia="Times New Roman" w:hAnsi="Calibri"/>
          <w:sz w:val="24"/>
          <w:szCs w:val="24"/>
          <w:lang w:val="en-GB" w:eastAsia="en-GB"/>
        </w:rPr>
        <w:t xml:space="preserve"> – </w:t>
      </w:r>
      <w:r>
        <w:rPr>
          <w:rFonts w:ascii="Calibri" w:eastAsia="Times New Roman" w:hAnsi="Calibri"/>
          <w:sz w:val="24"/>
          <w:szCs w:val="24"/>
          <w:lang w:val="en-GB" w:eastAsia="en-GB"/>
        </w:rPr>
        <w:t>please come to our</w:t>
      </w:r>
      <w:r w:rsidRPr="005C75A0">
        <w:rPr>
          <w:rFonts w:ascii="Calibri" w:eastAsia="Times New Roman" w:hAnsi="Calibri"/>
          <w:sz w:val="24"/>
          <w:szCs w:val="24"/>
          <w:lang w:val="en-GB" w:eastAsia="en-GB"/>
        </w:rPr>
        <w:t xml:space="preserve"> ‘open house’ party for David, Kathy and Roseanna at St Luke’s, Tutshill, 3.00-7.30p</w:t>
      </w:r>
      <w:r>
        <w:rPr>
          <w:rFonts w:ascii="Calibri" w:eastAsia="Times New Roman" w:hAnsi="Calibri"/>
          <w:sz w:val="24"/>
          <w:szCs w:val="24"/>
          <w:lang w:val="en-GB" w:eastAsia="en-GB"/>
        </w:rPr>
        <w:t>m</w:t>
      </w:r>
      <w:r w:rsidRPr="005C75A0">
        <w:rPr>
          <w:rFonts w:ascii="Calibri" w:eastAsia="Times New Roman" w:hAnsi="Calibri"/>
          <w:sz w:val="24"/>
          <w:szCs w:val="24"/>
          <w:lang w:val="en-GB" w:eastAsia="en-GB"/>
        </w:rPr>
        <w:t xml:space="preserve">.  </w:t>
      </w:r>
      <w:r>
        <w:rPr>
          <w:rFonts w:ascii="Calibri" w:eastAsia="Times New Roman" w:hAnsi="Calibri"/>
          <w:sz w:val="24"/>
          <w:szCs w:val="24"/>
          <w:lang w:val="en-GB" w:eastAsia="en-GB"/>
        </w:rPr>
        <w:t>C</w:t>
      </w:r>
      <w:r w:rsidRPr="005C75A0">
        <w:rPr>
          <w:rFonts w:ascii="Calibri" w:eastAsia="Times New Roman" w:hAnsi="Calibri"/>
          <w:sz w:val="24"/>
          <w:szCs w:val="24"/>
          <w:lang w:val="en-GB" w:eastAsia="en-GB"/>
        </w:rPr>
        <w:t>ome to say ‘goodbye’, share memories and enjoy cake and bubbles!</w:t>
      </w:r>
    </w:p>
    <w:p w14:paraId="73ACC918" w14:textId="77777777" w:rsidR="00BB18BF" w:rsidRPr="005C75A0" w:rsidRDefault="00BB18BF" w:rsidP="00BB18BF">
      <w:pPr>
        <w:spacing w:after="0" w:line="240" w:lineRule="auto"/>
        <w:rPr>
          <w:rFonts w:ascii="Calibri" w:eastAsia="Times New Roman" w:hAnsi="Calibri"/>
          <w:sz w:val="24"/>
          <w:szCs w:val="24"/>
          <w:lang w:val="en-GB" w:eastAsia="en-GB"/>
        </w:rPr>
      </w:pPr>
    </w:p>
    <w:p w14:paraId="46AB8BA3" w14:textId="77777777" w:rsidR="00BB18BF" w:rsidRDefault="00BB18BF" w:rsidP="00BB18BF">
      <w:pPr>
        <w:spacing w:after="0" w:line="240" w:lineRule="auto"/>
        <w:rPr>
          <w:rFonts w:ascii="Calibri" w:eastAsia="Times New Roman" w:hAnsi="Calibri"/>
          <w:sz w:val="24"/>
          <w:szCs w:val="24"/>
          <w:lang w:val="en-GB" w:eastAsia="en-GB"/>
        </w:rPr>
      </w:pPr>
      <w:r w:rsidRPr="005C75A0">
        <w:rPr>
          <w:rFonts w:ascii="Calibri" w:eastAsia="Times New Roman" w:hAnsi="Calibri"/>
          <w:b/>
          <w:bCs/>
          <w:i/>
          <w:iCs/>
          <w:sz w:val="32"/>
          <w:szCs w:val="32"/>
          <w:lang w:val="en-GB" w:eastAsia="en-GB"/>
        </w:rPr>
        <w:t>Sunday 7 July</w:t>
      </w:r>
      <w:r w:rsidRPr="005C75A0">
        <w:rPr>
          <w:rFonts w:ascii="Calibri" w:eastAsia="Times New Roman" w:hAnsi="Calibri"/>
          <w:sz w:val="24"/>
          <w:szCs w:val="24"/>
          <w:lang w:val="en-GB" w:eastAsia="en-GB"/>
        </w:rPr>
        <w:t xml:space="preserve"> – David’s last official day in the Parish – please come and celebrate Holy Communion with him in all three parish churches.</w:t>
      </w:r>
    </w:p>
    <w:p w14:paraId="143D5777" w14:textId="77777777" w:rsidR="000C6AB0" w:rsidRDefault="000C6AB0" w:rsidP="00214447">
      <w:pPr>
        <w:spacing w:after="0" w:line="240" w:lineRule="auto"/>
        <w:rPr>
          <w:rFonts w:ascii="Calibri" w:eastAsia="Times New Roman" w:hAnsi="Calibri"/>
          <w:b/>
          <w:bCs/>
          <w:i/>
          <w:iCs/>
          <w:sz w:val="24"/>
          <w:szCs w:val="24"/>
          <w:lang w:val="en-GB" w:eastAsia="en-GB"/>
        </w:rPr>
      </w:pPr>
    </w:p>
    <w:p w14:paraId="43BECB90" w14:textId="4B02AAE2" w:rsidR="00214447" w:rsidRPr="001C773E" w:rsidRDefault="00214447" w:rsidP="00214447">
      <w:pPr>
        <w:spacing w:after="0" w:line="240" w:lineRule="auto"/>
        <w:rPr>
          <w:rFonts w:ascii="Calibri" w:eastAsia="Times New Roman" w:hAnsi="Calibri"/>
          <w:sz w:val="28"/>
          <w:szCs w:val="28"/>
          <w:lang w:val="en-GB" w:eastAsia="en-GB"/>
        </w:rPr>
      </w:pPr>
      <w:r w:rsidRPr="00BB18BF">
        <w:rPr>
          <w:rFonts w:ascii="Calibri" w:eastAsia="Times New Roman" w:hAnsi="Calibri"/>
          <w:b/>
          <w:bCs/>
          <w:i/>
          <w:iCs/>
          <w:sz w:val="32"/>
          <w:szCs w:val="32"/>
          <w:lang w:val="en-GB" w:eastAsia="en-GB"/>
        </w:rPr>
        <w:t>St Luke’s Quiet Day 2024</w:t>
      </w:r>
      <w:r w:rsidRPr="00BB18BF">
        <w:rPr>
          <w:rFonts w:ascii="Calibri" w:eastAsia="Times New Roman" w:hAnsi="Calibri"/>
          <w:b/>
          <w:bCs/>
          <w:sz w:val="32"/>
          <w:szCs w:val="32"/>
          <w:lang w:val="en-GB" w:eastAsia="en-GB"/>
        </w:rPr>
        <w:t xml:space="preserve"> </w:t>
      </w:r>
      <w:r w:rsidR="00374A81">
        <w:rPr>
          <w:rFonts w:ascii="Calibri" w:eastAsia="Times New Roman" w:hAnsi="Calibri"/>
          <w:b/>
          <w:bCs/>
          <w:sz w:val="32"/>
          <w:szCs w:val="32"/>
          <w:lang w:val="en-GB" w:eastAsia="en-GB"/>
        </w:rPr>
        <w:t xml:space="preserve">- </w:t>
      </w:r>
      <w:r w:rsidRPr="001C773E">
        <w:rPr>
          <w:rFonts w:ascii="Calibri" w:eastAsia="Times New Roman" w:hAnsi="Calibri"/>
          <w:sz w:val="28"/>
          <w:szCs w:val="28"/>
          <w:lang w:val="en-GB" w:eastAsia="en-GB"/>
        </w:rPr>
        <w:t xml:space="preserve">Saturday 14 September 10am-2pm, led by Rev Anna Griffiths. </w:t>
      </w:r>
      <w:r w:rsidR="00286D60" w:rsidRPr="001C773E">
        <w:rPr>
          <w:rFonts w:ascii="Calibri" w:eastAsia="Times New Roman" w:hAnsi="Calibri"/>
          <w:sz w:val="28"/>
          <w:szCs w:val="28"/>
          <w:lang w:val="en-GB" w:eastAsia="en-GB"/>
        </w:rPr>
        <w:t xml:space="preserve"> </w:t>
      </w:r>
      <w:r w:rsidRPr="001C773E">
        <w:rPr>
          <w:rFonts w:ascii="Calibri" w:eastAsia="Times New Roman" w:hAnsi="Calibri"/>
          <w:sz w:val="28"/>
          <w:szCs w:val="28"/>
          <w:lang w:val="en-GB" w:eastAsia="en-GB"/>
        </w:rPr>
        <w:t xml:space="preserve">In addition to the Parish Quiet Day planned for Lent 2025, we are offering a local </w:t>
      </w:r>
      <w:r w:rsidRPr="001C773E">
        <w:rPr>
          <w:rFonts w:ascii="Calibri" w:eastAsia="Times New Roman" w:hAnsi="Calibri"/>
          <w:sz w:val="28"/>
          <w:szCs w:val="28"/>
          <w:lang w:val="en-GB" w:eastAsia="en-GB"/>
        </w:rPr>
        <w:lastRenderedPageBreak/>
        <w:t xml:space="preserve">gathering at St Luke’s Church this Autumn.  For details and registration, please contact Cate Phillips 07596185918 or Leonie Jones 07742977214.    </w:t>
      </w:r>
    </w:p>
    <w:p w14:paraId="3A6C0D0E" w14:textId="77777777" w:rsidR="00F9311D" w:rsidRDefault="00F9311D" w:rsidP="004E38AF">
      <w:pPr>
        <w:spacing w:after="0" w:line="240" w:lineRule="auto"/>
        <w:rPr>
          <w:rFonts w:ascii="Calibri" w:eastAsia="Times New Roman" w:hAnsi="Calibri"/>
          <w:sz w:val="24"/>
          <w:szCs w:val="24"/>
          <w:lang w:val="en-GB" w:eastAsia="en-GB"/>
        </w:rPr>
      </w:pPr>
    </w:p>
    <w:p w14:paraId="7F8C0E2C" w14:textId="61ADEBE2" w:rsidR="00F9311D" w:rsidRPr="00F9311D" w:rsidRDefault="00F9311D" w:rsidP="00F9311D">
      <w:pPr>
        <w:spacing w:after="0" w:line="240" w:lineRule="auto"/>
        <w:rPr>
          <w:rFonts w:ascii="Calibri" w:eastAsia="Times New Roman" w:hAnsi="Calibri"/>
          <w:sz w:val="24"/>
          <w:szCs w:val="24"/>
          <w:lang w:val="en-GB" w:eastAsia="en-GB"/>
        </w:rPr>
      </w:pPr>
      <w:r w:rsidRPr="00F9311D">
        <w:rPr>
          <w:rFonts w:ascii="Calibri" w:eastAsia="Times New Roman" w:hAnsi="Calibri"/>
          <w:b/>
          <w:bCs/>
          <w:sz w:val="32"/>
          <w:szCs w:val="32"/>
          <w:lang w:val="en-GB" w:eastAsia="en-GB"/>
        </w:rPr>
        <w:t xml:space="preserve">The joint Splash/ Youth picnic at </w:t>
      </w:r>
      <w:proofErr w:type="spellStart"/>
      <w:r w:rsidRPr="00F9311D">
        <w:rPr>
          <w:rFonts w:ascii="Calibri" w:eastAsia="Times New Roman" w:hAnsi="Calibri"/>
          <w:b/>
          <w:bCs/>
          <w:sz w:val="32"/>
          <w:szCs w:val="32"/>
          <w:lang w:val="en-GB" w:eastAsia="en-GB"/>
        </w:rPr>
        <w:t>Wenchford</w:t>
      </w:r>
      <w:proofErr w:type="spellEnd"/>
      <w:r w:rsidRPr="00F9311D">
        <w:rPr>
          <w:rFonts w:ascii="Calibri" w:eastAsia="Times New Roman" w:hAnsi="Calibri"/>
          <w:sz w:val="24"/>
          <w:szCs w:val="24"/>
          <w:lang w:val="en-GB" w:eastAsia="en-GB"/>
        </w:rPr>
        <w:t xml:space="preserve"> was wonderful. Thank you to all of you who braved the questionable forecast!! We were rewarded with a beautifully sunny morning </w:t>
      </w:r>
      <w:r w:rsidR="001C773E">
        <w:rPr>
          <w:rFonts w:ascii="Calibri" w:eastAsia="Times New Roman" w:hAnsi="Calibri"/>
          <w:sz w:val="24"/>
          <w:szCs w:val="24"/>
          <w:lang w:val="en-GB" w:eastAsia="en-GB"/>
        </w:rPr>
        <w:t xml:space="preserve">so the </w:t>
      </w:r>
      <w:r w:rsidRPr="00F9311D">
        <w:rPr>
          <w:rFonts w:ascii="Calibri" w:eastAsia="Times New Roman" w:hAnsi="Calibri"/>
          <w:sz w:val="24"/>
          <w:szCs w:val="24"/>
          <w:lang w:val="en-GB" w:eastAsia="en-GB"/>
        </w:rPr>
        <w:t xml:space="preserve">children </w:t>
      </w:r>
      <w:r w:rsidR="001C773E">
        <w:rPr>
          <w:rFonts w:ascii="Calibri" w:eastAsia="Times New Roman" w:hAnsi="Calibri"/>
          <w:sz w:val="24"/>
          <w:szCs w:val="24"/>
          <w:lang w:val="en-GB" w:eastAsia="en-GB"/>
        </w:rPr>
        <w:t xml:space="preserve">could </w:t>
      </w:r>
      <w:r w:rsidRPr="00F9311D">
        <w:rPr>
          <w:rFonts w:ascii="Calibri" w:eastAsia="Times New Roman" w:hAnsi="Calibri"/>
          <w:sz w:val="24"/>
          <w:szCs w:val="24"/>
          <w:lang w:val="en-GB" w:eastAsia="en-GB"/>
        </w:rPr>
        <w:t xml:space="preserve">explore the water and woods. The Duck </w:t>
      </w:r>
      <w:r w:rsidR="001C773E">
        <w:rPr>
          <w:rFonts w:ascii="Calibri" w:eastAsia="Times New Roman" w:hAnsi="Calibri"/>
          <w:sz w:val="24"/>
          <w:szCs w:val="24"/>
          <w:lang w:val="en-GB" w:eastAsia="en-GB"/>
        </w:rPr>
        <w:t>R</w:t>
      </w:r>
      <w:r w:rsidRPr="00F9311D">
        <w:rPr>
          <w:rFonts w:ascii="Calibri" w:eastAsia="Times New Roman" w:hAnsi="Calibri"/>
          <w:sz w:val="24"/>
          <w:szCs w:val="24"/>
          <w:lang w:val="en-GB" w:eastAsia="en-GB"/>
        </w:rPr>
        <w:t xml:space="preserve">ace also went down a treat with Jacob </w:t>
      </w:r>
      <w:r w:rsidR="001C773E">
        <w:rPr>
          <w:rFonts w:ascii="Calibri" w:eastAsia="Times New Roman" w:hAnsi="Calibri"/>
          <w:sz w:val="24"/>
          <w:szCs w:val="24"/>
          <w:lang w:val="en-GB" w:eastAsia="en-GB"/>
        </w:rPr>
        <w:t>and</w:t>
      </w:r>
      <w:r w:rsidRPr="00F9311D">
        <w:rPr>
          <w:rFonts w:ascii="Calibri" w:eastAsia="Times New Roman" w:hAnsi="Calibri"/>
          <w:sz w:val="24"/>
          <w:szCs w:val="24"/>
          <w:lang w:val="en-GB" w:eastAsia="en-GB"/>
        </w:rPr>
        <w:t xml:space="preserve"> Lewis herding 30 rubber ducks down the stream. Emrys’ duck quacked over the finishing line in first place</w:t>
      </w:r>
      <w:r w:rsidR="001C773E">
        <w:rPr>
          <w:rFonts w:ascii="Calibri" w:eastAsia="Times New Roman" w:hAnsi="Calibri"/>
          <w:sz w:val="24"/>
          <w:szCs w:val="24"/>
          <w:lang w:val="en-GB" w:eastAsia="en-GB"/>
        </w:rPr>
        <w:t>,</w:t>
      </w:r>
      <w:r w:rsidRPr="00F9311D">
        <w:rPr>
          <w:rFonts w:ascii="Calibri" w:eastAsia="Times New Roman" w:hAnsi="Calibri"/>
          <w:sz w:val="24"/>
          <w:szCs w:val="24"/>
          <w:lang w:val="en-GB" w:eastAsia="en-GB"/>
        </w:rPr>
        <w:t xml:space="preserve"> winning him a coveted box of chocolates!!</w:t>
      </w:r>
      <w:r w:rsidR="001C773E">
        <w:rPr>
          <w:rFonts w:ascii="Calibri" w:eastAsia="Times New Roman" w:hAnsi="Calibri"/>
          <w:sz w:val="24"/>
          <w:szCs w:val="24"/>
          <w:lang w:val="en-GB" w:eastAsia="en-GB"/>
        </w:rPr>
        <w:t xml:space="preserve">  S</w:t>
      </w:r>
      <w:r w:rsidRPr="00F9311D">
        <w:rPr>
          <w:rFonts w:ascii="Calibri" w:eastAsia="Times New Roman" w:hAnsi="Calibri"/>
          <w:sz w:val="24"/>
          <w:szCs w:val="24"/>
          <w:lang w:val="en-GB" w:eastAsia="en-GB"/>
        </w:rPr>
        <w:t xml:space="preserve">hould </w:t>
      </w:r>
      <w:r w:rsidR="001C773E">
        <w:rPr>
          <w:rFonts w:ascii="Calibri" w:eastAsia="Times New Roman" w:hAnsi="Calibri"/>
          <w:sz w:val="24"/>
          <w:szCs w:val="24"/>
          <w:lang w:val="en-GB" w:eastAsia="en-GB"/>
        </w:rPr>
        <w:t xml:space="preserve">we </w:t>
      </w:r>
      <w:r w:rsidRPr="00F9311D">
        <w:rPr>
          <w:rFonts w:ascii="Calibri" w:eastAsia="Times New Roman" w:hAnsi="Calibri"/>
          <w:sz w:val="24"/>
          <w:szCs w:val="24"/>
          <w:lang w:val="en-GB" w:eastAsia="en-GB"/>
        </w:rPr>
        <w:t>make this an annual event</w:t>
      </w:r>
      <w:r w:rsidR="001C773E">
        <w:rPr>
          <w:rFonts w:ascii="Calibri" w:eastAsia="Times New Roman" w:hAnsi="Calibri"/>
          <w:sz w:val="24"/>
          <w:szCs w:val="24"/>
          <w:lang w:val="en-GB" w:eastAsia="en-GB"/>
        </w:rPr>
        <w:t>?</w:t>
      </w:r>
      <w:r w:rsidRPr="00F9311D">
        <w:rPr>
          <w:rFonts w:ascii="Calibri" w:eastAsia="Times New Roman" w:hAnsi="Calibri"/>
          <w:sz w:val="24"/>
          <w:szCs w:val="24"/>
          <w:lang w:val="en-GB" w:eastAsia="en-GB"/>
        </w:rPr>
        <w:t xml:space="preserve"> </w:t>
      </w:r>
      <w:r w:rsidR="001C773E">
        <w:rPr>
          <w:rFonts w:ascii="Calibri" w:eastAsia="Times New Roman" w:hAnsi="Calibri"/>
          <w:sz w:val="24"/>
          <w:szCs w:val="24"/>
          <w:lang w:val="en-GB" w:eastAsia="en-GB"/>
        </w:rPr>
        <w:t>A</w:t>
      </w:r>
      <w:r w:rsidRPr="00F9311D">
        <w:rPr>
          <w:rFonts w:ascii="Calibri" w:eastAsia="Times New Roman" w:hAnsi="Calibri"/>
          <w:sz w:val="24"/>
          <w:szCs w:val="24"/>
          <w:lang w:val="en-GB" w:eastAsia="en-GB"/>
        </w:rPr>
        <w:t xml:space="preserve">nd if enough of you </w:t>
      </w:r>
      <w:r w:rsidR="001C773E">
        <w:rPr>
          <w:rFonts w:ascii="Calibri" w:eastAsia="Times New Roman" w:hAnsi="Calibri"/>
          <w:sz w:val="24"/>
          <w:szCs w:val="24"/>
          <w:lang w:val="en-GB" w:eastAsia="en-GB"/>
        </w:rPr>
        <w:t>feel you would have liked to join us, h</w:t>
      </w:r>
      <w:r w:rsidRPr="00F9311D">
        <w:rPr>
          <w:rFonts w:ascii="Calibri" w:eastAsia="Times New Roman" w:hAnsi="Calibri"/>
          <w:sz w:val="24"/>
          <w:szCs w:val="24"/>
          <w:lang w:val="en-GB" w:eastAsia="en-GB"/>
        </w:rPr>
        <w:t>ave a word. Maybe we could all go next year!!</w:t>
      </w:r>
    </w:p>
    <w:p w14:paraId="50C29286" w14:textId="59BCCCAA" w:rsidR="00DF71A6" w:rsidRDefault="00DF71A6" w:rsidP="00AC2B57">
      <w:pPr>
        <w:spacing w:after="0" w:line="240" w:lineRule="auto"/>
        <w:rPr>
          <w:rFonts w:ascii="Calibri" w:eastAsia="Times New Roman" w:hAnsi="Calibri"/>
          <w:sz w:val="22"/>
          <w:szCs w:val="22"/>
          <w:lang w:val="en-GB" w:eastAsia="en-GB"/>
        </w:rPr>
      </w:pPr>
    </w:p>
    <w:p w14:paraId="5B59C93F" w14:textId="643613D9" w:rsidR="002D7C85" w:rsidRPr="002D7C85" w:rsidRDefault="002D7C85" w:rsidP="002D7C85">
      <w:pPr>
        <w:spacing w:after="0" w:line="240" w:lineRule="auto"/>
        <w:rPr>
          <w:rFonts w:ascii="Calibri" w:eastAsia="Times New Roman" w:hAnsi="Calibri"/>
          <w:sz w:val="24"/>
          <w:szCs w:val="24"/>
          <w:lang w:val="en-GB" w:eastAsia="en-GB"/>
        </w:rPr>
      </w:pPr>
      <w:r>
        <w:rPr>
          <w:rFonts w:ascii="Calibri" w:eastAsia="Times New Roman" w:hAnsi="Calibri"/>
          <w:b/>
          <w:bCs/>
          <w:sz w:val="24"/>
          <w:szCs w:val="24"/>
          <w:lang w:val="en-GB" w:eastAsia="en-GB"/>
        </w:rPr>
        <w:t xml:space="preserve">TIDENHAM OIL CONSORTIUM MEMBERS - </w:t>
      </w:r>
      <w:r w:rsidRPr="002D7C85">
        <w:rPr>
          <w:rFonts w:ascii="Calibri" w:eastAsia="Times New Roman" w:hAnsi="Calibri"/>
          <w:sz w:val="24"/>
          <w:szCs w:val="24"/>
          <w:lang w:val="en-GB" w:eastAsia="en-GB"/>
        </w:rPr>
        <w:t xml:space="preserve">We </w:t>
      </w:r>
      <w:r>
        <w:rPr>
          <w:rFonts w:ascii="Calibri" w:eastAsia="Times New Roman" w:hAnsi="Calibri"/>
          <w:sz w:val="24"/>
          <w:szCs w:val="24"/>
          <w:lang w:val="en-GB" w:eastAsia="en-GB"/>
        </w:rPr>
        <w:t>need</w:t>
      </w:r>
      <w:r w:rsidRPr="002D7C85">
        <w:rPr>
          <w:rFonts w:ascii="Calibri" w:eastAsia="Times New Roman" w:hAnsi="Calibri"/>
          <w:sz w:val="24"/>
          <w:szCs w:val="24"/>
          <w:lang w:val="en-GB" w:eastAsia="en-GB"/>
        </w:rPr>
        <w:t xml:space="preserve"> someone competent in Microsoft excel</w:t>
      </w:r>
      <w:r w:rsidRPr="002D7C85">
        <w:rPr>
          <w:rFonts w:ascii="Calibri" w:eastAsia="Times New Roman" w:hAnsi="Calibri"/>
          <w:sz w:val="24"/>
          <w:szCs w:val="24"/>
          <w:lang w:val="en-GB" w:eastAsia="en-GB"/>
        </w:rPr>
        <w:t xml:space="preserve"> to help with </w:t>
      </w:r>
      <w:r w:rsidRPr="002D7C85">
        <w:rPr>
          <w:rFonts w:ascii="Calibri" w:eastAsia="Times New Roman" w:hAnsi="Calibri"/>
          <w:sz w:val="24"/>
          <w:szCs w:val="24"/>
          <w:lang w:val="en-GB" w:eastAsia="en-GB"/>
        </w:rPr>
        <w:t>intermittent technical help updating the data sheets</w:t>
      </w:r>
      <w:r w:rsidRPr="002D7C85">
        <w:rPr>
          <w:rFonts w:ascii="Calibri" w:eastAsia="Times New Roman" w:hAnsi="Calibri"/>
          <w:sz w:val="24"/>
          <w:szCs w:val="24"/>
          <w:lang w:val="en-GB" w:eastAsia="en-GB"/>
        </w:rPr>
        <w:t>.  Peter Davies is ‘retiring</w:t>
      </w:r>
      <w:proofErr w:type="gramStart"/>
      <w:r w:rsidRPr="002D7C85">
        <w:rPr>
          <w:rFonts w:ascii="Calibri" w:eastAsia="Times New Roman" w:hAnsi="Calibri"/>
          <w:sz w:val="24"/>
          <w:szCs w:val="24"/>
          <w:lang w:val="en-GB" w:eastAsia="en-GB"/>
        </w:rPr>
        <w:t>’</w:t>
      </w:r>
      <w:r>
        <w:rPr>
          <w:rFonts w:ascii="Calibri" w:eastAsia="Times New Roman" w:hAnsi="Calibri"/>
          <w:sz w:val="24"/>
          <w:szCs w:val="24"/>
          <w:lang w:val="en-GB" w:eastAsia="en-GB"/>
        </w:rPr>
        <w:t>,</w:t>
      </w:r>
      <w:r w:rsidRPr="002D7C85">
        <w:rPr>
          <w:rFonts w:ascii="Calibri" w:eastAsia="Times New Roman" w:hAnsi="Calibri"/>
          <w:sz w:val="24"/>
          <w:szCs w:val="24"/>
          <w:lang w:val="en-GB" w:eastAsia="en-GB"/>
        </w:rPr>
        <w:t xml:space="preserve"> but</w:t>
      </w:r>
      <w:proofErr w:type="gramEnd"/>
      <w:r w:rsidRPr="002D7C85">
        <w:rPr>
          <w:rFonts w:ascii="Calibri" w:eastAsia="Times New Roman" w:hAnsi="Calibri"/>
          <w:sz w:val="24"/>
          <w:szCs w:val="24"/>
          <w:lang w:val="en-GB" w:eastAsia="en-GB"/>
        </w:rPr>
        <w:t xml:space="preserve"> will support with </w:t>
      </w:r>
      <w:r>
        <w:rPr>
          <w:rFonts w:ascii="Calibri" w:eastAsia="Times New Roman" w:hAnsi="Calibri"/>
          <w:sz w:val="24"/>
          <w:szCs w:val="24"/>
          <w:lang w:val="en-GB" w:eastAsia="en-GB"/>
        </w:rPr>
        <w:t xml:space="preserve">the </w:t>
      </w:r>
      <w:r w:rsidRPr="002D7C85">
        <w:rPr>
          <w:rFonts w:ascii="Calibri" w:eastAsia="Times New Roman" w:hAnsi="Calibri"/>
          <w:sz w:val="24"/>
          <w:szCs w:val="24"/>
          <w:lang w:val="en-GB" w:eastAsia="en-GB"/>
        </w:rPr>
        <w:t>handover and we thank you for all his help, enabling many of you to secure better prices for</w:t>
      </w:r>
      <w:r>
        <w:rPr>
          <w:rFonts w:ascii="Calibri" w:eastAsia="Times New Roman" w:hAnsi="Calibri"/>
          <w:sz w:val="24"/>
          <w:szCs w:val="24"/>
          <w:lang w:val="en-GB" w:eastAsia="en-GB"/>
        </w:rPr>
        <w:t xml:space="preserve"> your</w:t>
      </w:r>
      <w:r w:rsidRPr="002D7C85">
        <w:rPr>
          <w:rFonts w:ascii="Calibri" w:eastAsia="Times New Roman" w:hAnsi="Calibri"/>
          <w:sz w:val="24"/>
          <w:szCs w:val="24"/>
          <w:lang w:val="en-GB" w:eastAsia="en-GB"/>
        </w:rPr>
        <w:t xml:space="preserve"> oil.</w:t>
      </w:r>
    </w:p>
    <w:p w14:paraId="04C70BD0" w14:textId="673810BB" w:rsidR="002D7C85" w:rsidRPr="002D7C85" w:rsidRDefault="002D7C85" w:rsidP="002D7C85">
      <w:pPr>
        <w:spacing w:after="0" w:line="240" w:lineRule="auto"/>
        <w:rPr>
          <w:rFonts w:ascii="Calibri" w:eastAsia="Times New Roman" w:hAnsi="Calibri"/>
          <w:sz w:val="24"/>
          <w:szCs w:val="24"/>
          <w:lang w:val="en-GB" w:eastAsia="en-GB"/>
        </w:rPr>
      </w:pPr>
      <w:r w:rsidRPr="002D7C85">
        <w:rPr>
          <w:rFonts w:ascii="Calibri" w:eastAsia="Times New Roman" w:hAnsi="Calibri"/>
          <w:sz w:val="24"/>
          <w:szCs w:val="24"/>
          <w:lang w:val="en-GB" w:eastAsia="en-GB"/>
        </w:rPr>
        <w:t xml:space="preserve">Please contact either Roger Martin or </w:t>
      </w:r>
      <w:r w:rsidRPr="002D7C85">
        <w:rPr>
          <w:rFonts w:ascii="Calibri" w:eastAsia="Times New Roman" w:hAnsi="Calibri"/>
          <w:sz w:val="24"/>
          <w:szCs w:val="24"/>
          <w:lang w:val="en-GB" w:eastAsia="en-GB"/>
        </w:rPr>
        <w:t>Steve Pearson</w:t>
      </w:r>
      <w:r w:rsidRPr="002D7C85">
        <w:rPr>
          <w:rFonts w:ascii="Calibri" w:eastAsia="Times New Roman" w:hAnsi="Calibri"/>
          <w:sz w:val="24"/>
          <w:szCs w:val="24"/>
          <w:lang w:val="en-GB" w:eastAsia="en-GB"/>
        </w:rPr>
        <w:t xml:space="preserve"> </w:t>
      </w:r>
      <w:r w:rsidRPr="002D7C85">
        <w:rPr>
          <w:rFonts w:ascii="Calibri" w:eastAsia="Times New Roman" w:hAnsi="Calibri"/>
          <w:sz w:val="24"/>
          <w:szCs w:val="24"/>
          <w:lang w:val="en-GB" w:eastAsia="en-GB"/>
        </w:rPr>
        <w:t>spearson@tsel.com</w:t>
      </w:r>
    </w:p>
    <w:p w14:paraId="659BB602" w14:textId="77777777" w:rsidR="002D7C85" w:rsidRDefault="002D7C85" w:rsidP="00AC2B57">
      <w:pPr>
        <w:spacing w:after="0" w:line="240" w:lineRule="auto"/>
        <w:rPr>
          <w:rFonts w:ascii="Calibri" w:eastAsia="Times New Roman" w:hAnsi="Calibri"/>
          <w:sz w:val="22"/>
          <w:szCs w:val="22"/>
          <w:lang w:val="en-GB" w:eastAsia="en-GB"/>
        </w:rPr>
      </w:pPr>
    </w:p>
    <w:p w14:paraId="0D70D79C" w14:textId="3ADDF0D7" w:rsidR="00DF71A6" w:rsidRPr="00374A81" w:rsidRDefault="00DF71A6" w:rsidP="00DF71A6">
      <w:pPr>
        <w:rPr>
          <w:rFonts w:ascii="Calibri" w:hAnsi="Calibri" w:cs="Calibri"/>
          <w:sz w:val="24"/>
          <w:szCs w:val="24"/>
        </w:rPr>
      </w:pPr>
      <w:r w:rsidRPr="00374A81">
        <w:rPr>
          <w:rFonts w:ascii="Calibri" w:hAnsi="Calibri" w:cs="Calibri"/>
          <w:b/>
          <w:bCs/>
          <w:sz w:val="28"/>
          <w:szCs w:val="28"/>
        </w:rPr>
        <w:t>TIC+ (Teens in Crisis) – Gloucester Cathedral Friday 19 July 5.30pm</w:t>
      </w:r>
      <w:r w:rsidR="00374A81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374A81">
        <w:rPr>
          <w:rFonts w:ascii="Calibri" w:hAnsi="Calibri" w:cs="Calibri"/>
          <w:sz w:val="24"/>
          <w:szCs w:val="24"/>
        </w:rPr>
        <w:t xml:space="preserve">this </w:t>
      </w:r>
      <w:r w:rsidRPr="00374A81">
        <w:rPr>
          <w:rFonts w:ascii="Calibri" w:hAnsi="Calibri" w:cs="Calibri"/>
          <w:sz w:val="24"/>
          <w:szCs w:val="24"/>
        </w:rPr>
        <w:t>is the launch of TIC+’s 30 Year Anniversary a</w:t>
      </w:r>
      <w:r w:rsidR="00374A81">
        <w:rPr>
          <w:rFonts w:ascii="Calibri" w:hAnsi="Calibri" w:cs="Calibri"/>
          <w:sz w:val="24"/>
          <w:szCs w:val="24"/>
        </w:rPr>
        <w:t xml:space="preserve">nd </w:t>
      </w:r>
      <w:r w:rsidRPr="00374A81">
        <w:rPr>
          <w:rFonts w:ascii="Calibri" w:hAnsi="Calibri" w:cs="Calibri"/>
          <w:sz w:val="24"/>
          <w:szCs w:val="24"/>
        </w:rPr>
        <w:t>Gloucester Cathedral’s Evensong at 5.30pm on Friday 19 July will be a dedicated service of Thanksgiving for three decades of God’s provision and protection for the work of TIC+</w:t>
      </w:r>
    </w:p>
    <w:p w14:paraId="3D0C3B83" w14:textId="3B4A0D9F" w:rsidR="00DF71A6" w:rsidRPr="00374A81" w:rsidRDefault="00DF71A6" w:rsidP="002D7C85">
      <w:pPr>
        <w:spacing w:after="0"/>
        <w:rPr>
          <w:rFonts w:ascii="Calibri" w:hAnsi="Calibri" w:cs="Calibri"/>
          <w:sz w:val="24"/>
          <w:szCs w:val="24"/>
        </w:rPr>
      </w:pPr>
      <w:r w:rsidRPr="00374A81">
        <w:rPr>
          <w:rFonts w:ascii="Calibri" w:hAnsi="Calibri" w:cs="Calibri"/>
          <w:sz w:val="24"/>
          <w:szCs w:val="24"/>
        </w:rPr>
        <w:t xml:space="preserve">Everyone is warmly welcome to join us at this special evensong, a moving service of thanksgiving and dedication. Anyone who has been helped by TIC+ over the past three decades, or anyone who has supported our work, </w:t>
      </w:r>
      <w:proofErr w:type="gramStart"/>
      <w:r w:rsidRPr="00374A81">
        <w:rPr>
          <w:rFonts w:ascii="Calibri" w:hAnsi="Calibri" w:cs="Calibri"/>
          <w:sz w:val="24"/>
          <w:szCs w:val="24"/>
        </w:rPr>
        <w:t>are so</w:t>
      </w:r>
      <w:proofErr w:type="gramEnd"/>
      <w:r w:rsidRPr="00374A81">
        <w:rPr>
          <w:rFonts w:ascii="Calibri" w:hAnsi="Calibri" w:cs="Calibri"/>
          <w:sz w:val="24"/>
          <w:szCs w:val="24"/>
        </w:rPr>
        <w:t xml:space="preserve"> very welcome to join us.  </w:t>
      </w:r>
    </w:p>
    <w:p w14:paraId="68FFE5A0" w14:textId="4C92B1D1" w:rsidR="00B560A3" w:rsidRPr="005C75A0" w:rsidRDefault="007C0284" w:rsidP="002D7C85">
      <w:pPr>
        <w:tabs>
          <w:tab w:val="left" w:pos="1818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GB" w:eastAsia="en-US"/>
        </w:rPr>
      </w:pPr>
      <w:r w:rsidRPr="005C75A0">
        <w:rPr>
          <w:rFonts w:ascii="Calibri" w:eastAsia="Times New Roman" w:hAnsi="Calibri" w:cs="Calibri"/>
          <w:b/>
          <w:bCs/>
          <w:sz w:val="24"/>
          <w:szCs w:val="24"/>
          <w:lang w:val="en-GB" w:eastAsia="en-US"/>
        </w:rPr>
        <w:tab/>
      </w:r>
    </w:p>
    <w:p w14:paraId="131FFE11" w14:textId="184CCEBF" w:rsidR="00421765" w:rsidRPr="005C75A0" w:rsidRDefault="00584053" w:rsidP="002D7C8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GB" w:eastAsia="en-US"/>
        </w:rPr>
      </w:pPr>
      <w:r w:rsidRPr="005C75A0">
        <w:rPr>
          <w:rFonts w:ascii="Calibri" w:eastAsia="Times New Roman" w:hAnsi="Calibri" w:cs="Calibri"/>
          <w:b/>
          <w:bCs/>
          <w:sz w:val="24"/>
          <w:szCs w:val="24"/>
          <w:lang w:val="en-GB" w:eastAsia="en-US"/>
        </w:rPr>
        <w:t>PARISH COFFEE MORNING</w:t>
      </w:r>
      <w:r w:rsidR="00C66E65" w:rsidRPr="005C75A0">
        <w:rPr>
          <w:rFonts w:ascii="Calibri" w:eastAsia="Times New Roman" w:hAnsi="Calibri" w:cs="Calibri"/>
          <w:b/>
          <w:bCs/>
          <w:sz w:val="24"/>
          <w:szCs w:val="24"/>
          <w:lang w:val="en-GB" w:eastAsia="en-US"/>
        </w:rPr>
        <w:t xml:space="preserve"> – </w:t>
      </w:r>
      <w:r w:rsidR="00392080">
        <w:rPr>
          <w:rFonts w:ascii="Calibri" w:eastAsia="Times New Roman" w:hAnsi="Calibri" w:cs="Calibri"/>
          <w:b/>
          <w:bCs/>
          <w:sz w:val="24"/>
          <w:szCs w:val="24"/>
          <w:lang w:val="en-GB" w:eastAsia="en-US"/>
        </w:rPr>
        <w:t>L</w:t>
      </w:r>
      <w:r w:rsidR="00933917" w:rsidRPr="005C75A0">
        <w:rPr>
          <w:rFonts w:ascii="Calibri" w:eastAsia="Times New Roman" w:hAnsi="Calibri" w:cs="Calibri"/>
          <w:b/>
          <w:bCs/>
          <w:sz w:val="24"/>
          <w:szCs w:val="24"/>
          <w:lang w:val="en-GB" w:eastAsia="en-US"/>
        </w:rPr>
        <w:t xml:space="preserve">ast </w:t>
      </w:r>
      <w:r w:rsidR="00F125EB" w:rsidRPr="005C75A0">
        <w:rPr>
          <w:rFonts w:ascii="Calibri" w:eastAsia="Times New Roman" w:hAnsi="Calibri" w:cs="Calibri"/>
          <w:b/>
          <w:bCs/>
          <w:sz w:val="24"/>
          <w:szCs w:val="24"/>
          <w:lang w:val="en-GB" w:eastAsia="en-US"/>
        </w:rPr>
        <w:t>Monday</w:t>
      </w:r>
      <w:r w:rsidR="003E19EE" w:rsidRPr="005C75A0">
        <w:rPr>
          <w:rFonts w:ascii="Calibri" w:eastAsia="Times New Roman" w:hAnsi="Calibri" w:cs="Calibri"/>
          <w:b/>
          <w:bCs/>
          <w:sz w:val="24"/>
          <w:szCs w:val="24"/>
          <w:lang w:val="en-GB" w:eastAsia="en-US"/>
        </w:rPr>
        <w:t xml:space="preserve"> </w:t>
      </w:r>
      <w:r w:rsidR="00933917" w:rsidRPr="005C75A0">
        <w:rPr>
          <w:rFonts w:ascii="Calibri" w:eastAsia="Times New Roman" w:hAnsi="Calibri" w:cs="Calibri"/>
          <w:b/>
          <w:bCs/>
          <w:sz w:val="24"/>
          <w:szCs w:val="24"/>
          <w:lang w:val="en-GB" w:eastAsia="en-US"/>
        </w:rPr>
        <w:t>of the month</w:t>
      </w:r>
      <w:r w:rsidR="00C66E65" w:rsidRPr="005C75A0">
        <w:rPr>
          <w:rFonts w:ascii="Calibri" w:eastAsia="Times New Roman" w:hAnsi="Calibri" w:cs="Calibri"/>
          <w:b/>
          <w:bCs/>
          <w:sz w:val="24"/>
          <w:szCs w:val="24"/>
          <w:lang w:val="en-GB" w:eastAsia="en-US"/>
        </w:rPr>
        <w:t xml:space="preserve"> </w:t>
      </w:r>
      <w:r w:rsidR="00F125EB" w:rsidRPr="005C75A0">
        <w:rPr>
          <w:rFonts w:ascii="Calibri" w:eastAsia="Times New Roman" w:hAnsi="Calibri" w:cs="Calibri"/>
          <w:b/>
          <w:bCs/>
          <w:sz w:val="24"/>
          <w:szCs w:val="24"/>
          <w:lang w:val="en-GB" w:eastAsia="en-US"/>
        </w:rPr>
        <w:t>10.00-12.00am at St Luke’s</w:t>
      </w:r>
    </w:p>
    <w:p w14:paraId="457E3142" w14:textId="709995F2" w:rsidR="002D6C50" w:rsidRPr="005C75A0" w:rsidRDefault="002D6C50" w:rsidP="002D7C8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GB" w:eastAsia="en-US"/>
        </w:rPr>
      </w:pPr>
    </w:p>
    <w:p w14:paraId="1C735D74" w14:textId="661790DB" w:rsidR="002D6C50" w:rsidRPr="005C75A0" w:rsidRDefault="00701026" w:rsidP="002D7C8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GB" w:eastAsia="en-US"/>
        </w:rPr>
      </w:pPr>
      <w:r w:rsidRPr="005C75A0">
        <w:rPr>
          <w:rFonts w:ascii="Calibri" w:eastAsia="Times New Roman" w:hAnsi="Calibri" w:cs="Calibri"/>
          <w:b/>
          <w:bCs/>
          <w:sz w:val="24"/>
          <w:szCs w:val="24"/>
          <w:lang w:val="en-GB" w:eastAsia="en-US"/>
        </w:rPr>
        <w:t xml:space="preserve">PARISH LUNCH </w:t>
      </w:r>
      <w:r w:rsidR="00887A19" w:rsidRPr="005C75A0">
        <w:rPr>
          <w:rFonts w:ascii="Calibri" w:eastAsia="Times New Roman" w:hAnsi="Calibri" w:cs="Calibri"/>
          <w:b/>
          <w:bCs/>
          <w:sz w:val="24"/>
          <w:szCs w:val="24"/>
          <w:lang w:val="en-GB" w:eastAsia="en-US"/>
        </w:rPr>
        <w:t>–</w:t>
      </w:r>
      <w:r w:rsidR="002D6C50" w:rsidRPr="005C75A0">
        <w:rPr>
          <w:rFonts w:ascii="Calibri" w:eastAsia="Times New Roman" w:hAnsi="Calibri" w:cs="Calibri"/>
          <w:b/>
          <w:bCs/>
          <w:sz w:val="24"/>
          <w:szCs w:val="24"/>
          <w:lang w:val="en-GB" w:eastAsia="en-US"/>
        </w:rPr>
        <w:t xml:space="preserve"> </w:t>
      </w:r>
      <w:r w:rsidR="00887A19" w:rsidRPr="005C75A0">
        <w:rPr>
          <w:rFonts w:ascii="Calibri" w:eastAsia="Times New Roman" w:hAnsi="Calibri" w:cs="Calibri"/>
          <w:b/>
          <w:bCs/>
          <w:sz w:val="24"/>
          <w:szCs w:val="24"/>
          <w:lang w:val="en-GB" w:eastAsia="en-US"/>
        </w:rPr>
        <w:t>First Thursday of each month</w:t>
      </w:r>
      <w:r w:rsidRPr="005C75A0">
        <w:rPr>
          <w:rFonts w:ascii="Calibri" w:eastAsia="Times New Roman" w:hAnsi="Calibri" w:cs="Calibri"/>
          <w:b/>
          <w:bCs/>
          <w:sz w:val="24"/>
          <w:szCs w:val="24"/>
          <w:lang w:val="en-GB" w:eastAsia="en-US"/>
        </w:rPr>
        <w:t xml:space="preserve"> </w:t>
      </w:r>
      <w:r w:rsidR="002D6C50" w:rsidRPr="005C75A0">
        <w:rPr>
          <w:rFonts w:ascii="Calibri" w:eastAsia="Times New Roman" w:hAnsi="Calibri" w:cs="Calibri"/>
          <w:b/>
          <w:bCs/>
          <w:sz w:val="24"/>
          <w:szCs w:val="24"/>
          <w:lang w:val="en-GB" w:eastAsia="en-US"/>
        </w:rPr>
        <w:t>12.15-1.30pm at Woodcroft Christian Centre.</w:t>
      </w:r>
    </w:p>
    <w:p w14:paraId="17400C48" w14:textId="77777777" w:rsidR="00583D58" w:rsidRPr="005C75A0" w:rsidRDefault="00583D58" w:rsidP="002D7C8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GB" w:eastAsia="en-US"/>
        </w:rPr>
      </w:pPr>
    </w:p>
    <w:p w14:paraId="06E2FFA0" w14:textId="0B06999E" w:rsidR="00D56417" w:rsidRPr="005C75A0" w:rsidRDefault="006B794C" w:rsidP="002D7C8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 w:eastAsia="en-US"/>
        </w:rPr>
      </w:pPr>
      <w:r w:rsidRPr="005C75A0">
        <w:rPr>
          <w:rFonts w:ascii="Calibri" w:eastAsia="Times New Roman" w:hAnsi="Calibri" w:cs="Calibri"/>
          <w:b/>
          <w:bCs/>
          <w:sz w:val="24"/>
          <w:szCs w:val="24"/>
          <w:lang w:val="en-GB" w:eastAsia="en-US"/>
        </w:rPr>
        <w:t xml:space="preserve">Bell Ringing – </w:t>
      </w:r>
      <w:r w:rsidRPr="005C75A0">
        <w:rPr>
          <w:rFonts w:ascii="Calibri" w:eastAsia="Times New Roman" w:hAnsi="Calibri" w:cs="Calibri"/>
          <w:sz w:val="24"/>
          <w:szCs w:val="24"/>
          <w:lang w:val="en-GB" w:eastAsia="en-US"/>
        </w:rPr>
        <w:t>Weekly practice at St Mary &amp; St Peter’s, Tidenham, 7.30–9.00pm on Tuesdays. Contact Cate Phillips (01291 624260) for more information, or just turn up</w:t>
      </w:r>
      <w:r w:rsidR="001A2282" w:rsidRPr="005C75A0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and give it a go!</w:t>
      </w:r>
    </w:p>
    <w:p w14:paraId="429CFAB8" w14:textId="77777777" w:rsidR="00F84EEB" w:rsidRPr="005C75A0" w:rsidRDefault="00F84EEB" w:rsidP="00F84E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 w:eastAsia="en-US"/>
        </w:rPr>
      </w:pPr>
    </w:p>
    <w:p w14:paraId="6D099EDC" w14:textId="3EBEB8F7" w:rsidR="005860C6" w:rsidRPr="005C75A0" w:rsidRDefault="00584053">
      <w:pPr>
        <w:tabs>
          <w:tab w:val="left" w:pos="42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C75A0">
        <w:rPr>
          <w:rFonts w:asciiTheme="minorHAnsi" w:hAnsiTheme="minorHAnsi" w:cstheme="minorHAnsi"/>
          <w:b/>
          <w:sz w:val="24"/>
          <w:szCs w:val="24"/>
          <w:lang w:val="en-GB"/>
        </w:rPr>
        <w:t>OUR PARISH BABY &amp; TODDLER GROUPS</w:t>
      </w:r>
      <w:r w:rsidR="00C02195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</w:p>
    <w:p w14:paraId="1FAB321D" w14:textId="5B28D337" w:rsidR="003C635E" w:rsidRPr="005C75A0" w:rsidRDefault="00DE169C">
      <w:pPr>
        <w:tabs>
          <w:tab w:val="left" w:pos="420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5C75A0">
        <w:rPr>
          <w:rFonts w:asciiTheme="minorHAnsi" w:hAnsiTheme="minorHAnsi" w:cstheme="minorHAnsi"/>
          <w:b/>
          <w:sz w:val="24"/>
          <w:szCs w:val="24"/>
          <w:lang w:val="en-GB"/>
        </w:rPr>
        <w:t>T</w:t>
      </w:r>
      <w:r w:rsidR="00AB292A" w:rsidRPr="005C75A0">
        <w:rPr>
          <w:rFonts w:asciiTheme="minorHAnsi" w:hAnsiTheme="minorHAnsi" w:cstheme="minorHAnsi"/>
          <w:b/>
          <w:sz w:val="24"/>
          <w:szCs w:val="24"/>
          <w:lang w:val="en-GB"/>
        </w:rPr>
        <w:t>UTSHILL</w:t>
      </w:r>
      <w:r w:rsidRPr="005C75A0">
        <w:rPr>
          <w:rFonts w:asciiTheme="minorHAnsi" w:hAnsiTheme="minorHAnsi" w:cstheme="minorHAnsi"/>
          <w:b/>
          <w:sz w:val="24"/>
          <w:szCs w:val="24"/>
          <w:lang w:val="en-GB"/>
        </w:rPr>
        <w:t xml:space="preserve"> B</w:t>
      </w:r>
      <w:r w:rsidR="00AB292A" w:rsidRPr="005C75A0">
        <w:rPr>
          <w:rFonts w:asciiTheme="minorHAnsi" w:hAnsiTheme="minorHAnsi" w:cstheme="minorHAnsi"/>
          <w:b/>
          <w:sz w:val="24"/>
          <w:szCs w:val="24"/>
          <w:lang w:val="en-GB"/>
        </w:rPr>
        <w:t>ABY</w:t>
      </w:r>
      <w:r w:rsidRPr="005C75A0">
        <w:rPr>
          <w:rFonts w:asciiTheme="minorHAnsi" w:hAnsiTheme="minorHAnsi" w:cstheme="minorHAnsi"/>
          <w:b/>
          <w:sz w:val="24"/>
          <w:szCs w:val="24"/>
          <w:lang w:val="en-GB"/>
        </w:rPr>
        <w:t xml:space="preserve"> &amp; T</w:t>
      </w:r>
      <w:r w:rsidR="00AB292A" w:rsidRPr="005C75A0">
        <w:rPr>
          <w:rFonts w:asciiTheme="minorHAnsi" w:hAnsiTheme="minorHAnsi" w:cstheme="minorHAnsi"/>
          <w:b/>
          <w:sz w:val="24"/>
          <w:szCs w:val="24"/>
          <w:lang w:val="en-GB"/>
        </w:rPr>
        <w:t>ODDLER</w:t>
      </w:r>
      <w:r w:rsidR="003C635E" w:rsidRPr="005C75A0">
        <w:rPr>
          <w:rFonts w:asciiTheme="minorHAnsi" w:hAnsiTheme="minorHAnsi" w:cstheme="minorHAnsi"/>
          <w:b/>
          <w:sz w:val="24"/>
          <w:szCs w:val="24"/>
          <w:lang w:val="en-GB"/>
        </w:rPr>
        <w:t xml:space="preserve"> G</w:t>
      </w:r>
      <w:r w:rsidR="00AB292A" w:rsidRPr="005C75A0">
        <w:rPr>
          <w:rFonts w:asciiTheme="minorHAnsi" w:hAnsiTheme="minorHAnsi" w:cstheme="minorHAnsi"/>
          <w:b/>
          <w:sz w:val="24"/>
          <w:szCs w:val="24"/>
          <w:lang w:val="en-GB"/>
        </w:rPr>
        <w:t>ROUP</w:t>
      </w:r>
      <w:r w:rsidR="003C635E" w:rsidRPr="005C75A0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r w:rsidR="000F6848" w:rsidRPr="005C75A0">
        <w:rPr>
          <w:rFonts w:asciiTheme="minorHAnsi" w:hAnsiTheme="minorHAnsi" w:cstheme="minorHAnsi"/>
          <w:bCs/>
          <w:sz w:val="24"/>
          <w:szCs w:val="24"/>
          <w:lang w:val="en-GB"/>
        </w:rPr>
        <w:t>–</w:t>
      </w:r>
      <w:r w:rsidR="00B84F8C" w:rsidRPr="005C75A0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r w:rsidR="000F6848" w:rsidRPr="005C75A0">
        <w:rPr>
          <w:rFonts w:asciiTheme="minorHAnsi" w:hAnsiTheme="minorHAnsi" w:cstheme="minorHAnsi"/>
          <w:bCs/>
          <w:sz w:val="24"/>
          <w:szCs w:val="24"/>
          <w:lang w:val="en-GB"/>
        </w:rPr>
        <w:t>Tuesday</w:t>
      </w:r>
      <w:r w:rsidR="00B16CFE" w:rsidRPr="005C75A0">
        <w:rPr>
          <w:rFonts w:asciiTheme="minorHAnsi" w:hAnsiTheme="minorHAnsi" w:cstheme="minorHAnsi"/>
          <w:bCs/>
          <w:sz w:val="24"/>
          <w:szCs w:val="24"/>
          <w:lang w:val="en-GB"/>
        </w:rPr>
        <w:t>s</w:t>
      </w:r>
      <w:r w:rsidR="000F6848" w:rsidRPr="005C75A0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r w:rsidR="005860C6" w:rsidRPr="005C75A0">
        <w:rPr>
          <w:rFonts w:asciiTheme="minorHAnsi" w:hAnsiTheme="minorHAnsi" w:cstheme="minorHAnsi"/>
          <w:bCs/>
          <w:sz w:val="24"/>
          <w:szCs w:val="24"/>
          <w:lang w:val="en-GB"/>
        </w:rPr>
        <w:t>9.15</w:t>
      </w:r>
      <w:r w:rsidR="000F6848" w:rsidRPr="005C75A0">
        <w:rPr>
          <w:rFonts w:asciiTheme="minorHAnsi" w:hAnsiTheme="minorHAnsi" w:cstheme="minorHAnsi"/>
          <w:bCs/>
          <w:sz w:val="24"/>
          <w:szCs w:val="24"/>
          <w:lang w:val="en-GB"/>
        </w:rPr>
        <w:t>-1</w:t>
      </w:r>
      <w:r w:rsidR="005860C6" w:rsidRPr="005C75A0">
        <w:rPr>
          <w:rFonts w:asciiTheme="minorHAnsi" w:hAnsiTheme="minorHAnsi" w:cstheme="minorHAnsi"/>
          <w:bCs/>
          <w:sz w:val="24"/>
          <w:szCs w:val="24"/>
          <w:lang w:val="en-GB"/>
        </w:rPr>
        <w:t>0.45</w:t>
      </w:r>
      <w:r w:rsidR="000F6848" w:rsidRPr="005C75A0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am at </w:t>
      </w:r>
      <w:r w:rsidR="000345C1" w:rsidRPr="005C75A0">
        <w:rPr>
          <w:rFonts w:asciiTheme="minorHAnsi" w:hAnsiTheme="minorHAnsi" w:cstheme="minorHAnsi"/>
          <w:bCs/>
          <w:sz w:val="24"/>
          <w:szCs w:val="24"/>
          <w:lang w:val="en-GB"/>
        </w:rPr>
        <w:t>St Luke’s, Tutshill</w:t>
      </w:r>
      <w:r w:rsidR="00534250" w:rsidRPr="005C75A0">
        <w:rPr>
          <w:rFonts w:asciiTheme="minorHAnsi" w:hAnsiTheme="minorHAnsi" w:cstheme="minorHAnsi"/>
          <w:bCs/>
          <w:sz w:val="24"/>
          <w:szCs w:val="24"/>
          <w:lang w:val="en-GB"/>
        </w:rPr>
        <w:t>.</w:t>
      </w:r>
      <w:r w:rsidR="002853EE" w:rsidRPr="005C75A0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 </w:t>
      </w:r>
      <w:r w:rsidR="00B16CFE" w:rsidRPr="005C75A0">
        <w:rPr>
          <w:rFonts w:asciiTheme="minorHAnsi" w:hAnsiTheme="minorHAnsi" w:cstheme="minorHAnsi"/>
          <w:b/>
          <w:sz w:val="24"/>
          <w:szCs w:val="24"/>
          <w:lang w:val="en-GB"/>
        </w:rPr>
        <w:t>T</w:t>
      </w:r>
      <w:r w:rsidR="00C72165" w:rsidRPr="005C75A0">
        <w:rPr>
          <w:rFonts w:asciiTheme="minorHAnsi" w:hAnsiTheme="minorHAnsi" w:cstheme="minorHAnsi"/>
          <w:b/>
          <w:sz w:val="24"/>
          <w:szCs w:val="24"/>
          <w:lang w:val="en-GB"/>
        </w:rPr>
        <w:t>erm time only</w:t>
      </w:r>
      <w:r w:rsidR="00C72165" w:rsidRPr="005C75A0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.  </w:t>
      </w:r>
      <w:bookmarkStart w:id="4" w:name="_Hlk167349405"/>
      <w:r w:rsidR="003C635E" w:rsidRPr="005C75A0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Emma </w:t>
      </w:r>
      <w:r w:rsidR="00D628A3" w:rsidRPr="005C75A0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07369 226546 </w:t>
      </w:r>
      <w:bookmarkEnd w:id="4"/>
      <w:r w:rsidR="003C635E" w:rsidRPr="005C75A0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or </w:t>
      </w:r>
      <w:hyperlink r:id="rId16" w:history="1">
        <w:r w:rsidR="00534250" w:rsidRPr="005C75A0">
          <w:rPr>
            <w:rStyle w:val="Hyperlink"/>
            <w:rFonts w:asciiTheme="minorHAnsi" w:hAnsiTheme="minorHAnsi" w:cstheme="minorHAnsi"/>
            <w:bCs/>
            <w:color w:val="auto"/>
            <w:sz w:val="24"/>
            <w:szCs w:val="24"/>
            <w:lang w:val="en-GB"/>
          </w:rPr>
          <w:t>https://www.facebook.com/groups/1130508917404741</w:t>
        </w:r>
      </w:hyperlink>
    </w:p>
    <w:p w14:paraId="0A29826F" w14:textId="452BECF9" w:rsidR="003C635E" w:rsidRPr="005C75A0" w:rsidRDefault="003C635E">
      <w:pPr>
        <w:tabs>
          <w:tab w:val="left" w:pos="420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5C75A0">
        <w:rPr>
          <w:rFonts w:asciiTheme="minorHAnsi" w:hAnsiTheme="minorHAnsi" w:cstheme="minorHAnsi"/>
          <w:b/>
          <w:sz w:val="24"/>
          <w:szCs w:val="24"/>
          <w:lang w:val="en-GB"/>
        </w:rPr>
        <w:t>S</w:t>
      </w:r>
      <w:r w:rsidR="00AB292A" w:rsidRPr="005C75A0">
        <w:rPr>
          <w:rFonts w:asciiTheme="minorHAnsi" w:hAnsiTheme="minorHAnsi" w:cstheme="minorHAnsi"/>
          <w:b/>
          <w:sz w:val="24"/>
          <w:szCs w:val="24"/>
          <w:lang w:val="en-GB"/>
        </w:rPr>
        <w:t>EDBURY</w:t>
      </w:r>
      <w:r w:rsidRPr="005C75A0">
        <w:rPr>
          <w:rFonts w:asciiTheme="minorHAnsi" w:hAnsiTheme="minorHAnsi" w:cstheme="minorHAnsi"/>
          <w:b/>
          <w:sz w:val="24"/>
          <w:szCs w:val="24"/>
          <w:lang w:val="en-GB"/>
        </w:rPr>
        <w:t xml:space="preserve"> S</w:t>
      </w:r>
      <w:r w:rsidR="00AB292A" w:rsidRPr="005C75A0">
        <w:rPr>
          <w:rFonts w:asciiTheme="minorHAnsi" w:hAnsiTheme="minorHAnsi" w:cstheme="minorHAnsi"/>
          <w:b/>
          <w:sz w:val="24"/>
          <w:szCs w:val="24"/>
          <w:lang w:val="en-GB"/>
        </w:rPr>
        <w:t>TAY</w:t>
      </w:r>
      <w:r w:rsidRPr="005C75A0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931F2F" w:rsidRPr="005C75A0">
        <w:rPr>
          <w:rFonts w:asciiTheme="minorHAnsi" w:hAnsiTheme="minorHAnsi" w:cstheme="minorHAnsi"/>
          <w:b/>
          <w:sz w:val="24"/>
          <w:szCs w:val="24"/>
          <w:lang w:val="en-GB"/>
        </w:rPr>
        <w:t xml:space="preserve">&amp; </w:t>
      </w:r>
      <w:r w:rsidR="00C46D81" w:rsidRPr="005C75A0">
        <w:rPr>
          <w:rFonts w:asciiTheme="minorHAnsi" w:hAnsiTheme="minorHAnsi" w:cstheme="minorHAnsi"/>
          <w:b/>
          <w:sz w:val="24"/>
          <w:szCs w:val="24"/>
          <w:lang w:val="en-GB"/>
        </w:rPr>
        <w:t>PLAY -</w:t>
      </w:r>
      <w:r w:rsidR="00AB292A" w:rsidRPr="005C75A0">
        <w:rPr>
          <w:rFonts w:asciiTheme="minorHAnsi" w:hAnsiTheme="minorHAnsi" w:cstheme="minorHAnsi"/>
          <w:b/>
          <w:sz w:val="24"/>
          <w:szCs w:val="24"/>
          <w:lang w:val="en-GB"/>
        </w:rPr>
        <w:t xml:space="preserve"> our parish runs a wonderful group </w:t>
      </w:r>
      <w:r w:rsidR="004D3F7A" w:rsidRPr="005C75A0">
        <w:rPr>
          <w:rFonts w:asciiTheme="minorHAnsi" w:hAnsiTheme="minorHAnsi" w:cstheme="minorHAnsi"/>
          <w:b/>
          <w:sz w:val="24"/>
          <w:szCs w:val="24"/>
          <w:lang w:val="en-GB"/>
        </w:rPr>
        <w:t>for pre-school families</w:t>
      </w:r>
      <w:r w:rsidR="004D3F7A" w:rsidRPr="005C75A0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r w:rsidR="00B84F8C" w:rsidRPr="005C75A0">
        <w:rPr>
          <w:rFonts w:asciiTheme="minorHAnsi" w:hAnsiTheme="minorHAnsi" w:cstheme="minorHAnsi"/>
          <w:bCs/>
          <w:sz w:val="24"/>
          <w:szCs w:val="24"/>
          <w:lang w:val="en-GB"/>
        </w:rPr>
        <w:t>–</w:t>
      </w:r>
      <w:r w:rsidR="00136021" w:rsidRPr="005C75A0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r w:rsidR="00352BA5" w:rsidRPr="005C75A0">
        <w:rPr>
          <w:rFonts w:asciiTheme="minorHAnsi" w:hAnsiTheme="minorHAnsi" w:cstheme="minorHAnsi"/>
          <w:bCs/>
          <w:sz w:val="24"/>
          <w:szCs w:val="24"/>
          <w:lang w:val="en-GB"/>
        </w:rPr>
        <w:t>Wednesday</w:t>
      </w:r>
      <w:r w:rsidR="00B16CFE" w:rsidRPr="005C75A0">
        <w:rPr>
          <w:rFonts w:asciiTheme="minorHAnsi" w:hAnsiTheme="minorHAnsi" w:cstheme="minorHAnsi"/>
          <w:bCs/>
          <w:sz w:val="24"/>
          <w:szCs w:val="24"/>
          <w:lang w:val="en-GB"/>
        </w:rPr>
        <w:t>s</w:t>
      </w:r>
      <w:r w:rsidR="000F6848" w:rsidRPr="005C75A0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r w:rsidR="005860C6" w:rsidRPr="005C75A0">
        <w:rPr>
          <w:rFonts w:asciiTheme="minorHAnsi" w:hAnsiTheme="minorHAnsi" w:cstheme="minorHAnsi"/>
          <w:bCs/>
          <w:sz w:val="24"/>
          <w:szCs w:val="24"/>
          <w:lang w:val="en-GB"/>
        </w:rPr>
        <w:t>9.15-10.45</w:t>
      </w:r>
      <w:r w:rsidR="00352BA5" w:rsidRPr="005C75A0">
        <w:rPr>
          <w:rFonts w:asciiTheme="minorHAnsi" w:hAnsiTheme="minorHAnsi" w:cstheme="minorHAnsi"/>
          <w:bCs/>
          <w:sz w:val="24"/>
          <w:szCs w:val="24"/>
          <w:lang w:val="en-GB"/>
        </w:rPr>
        <w:t>am at</w:t>
      </w:r>
      <w:r w:rsidR="004D3F7A" w:rsidRPr="005C75A0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r w:rsidRPr="005C75A0">
        <w:rPr>
          <w:rFonts w:asciiTheme="minorHAnsi" w:hAnsiTheme="minorHAnsi" w:cstheme="minorHAnsi"/>
          <w:bCs/>
          <w:sz w:val="24"/>
          <w:szCs w:val="24"/>
          <w:lang w:val="en-GB"/>
        </w:rPr>
        <w:t>Sedbury Village Hall</w:t>
      </w:r>
      <w:r w:rsidR="00352BA5" w:rsidRPr="005C75A0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.  </w:t>
      </w:r>
      <w:r w:rsidR="00B16CFE" w:rsidRPr="005C75A0">
        <w:rPr>
          <w:rFonts w:asciiTheme="minorHAnsi" w:hAnsiTheme="minorHAnsi" w:cstheme="minorHAnsi"/>
          <w:b/>
          <w:sz w:val="24"/>
          <w:szCs w:val="24"/>
          <w:lang w:val="en-GB"/>
        </w:rPr>
        <w:t>T</w:t>
      </w:r>
      <w:r w:rsidR="00C72165" w:rsidRPr="005C75A0">
        <w:rPr>
          <w:rFonts w:asciiTheme="minorHAnsi" w:hAnsiTheme="minorHAnsi" w:cstheme="minorHAnsi"/>
          <w:b/>
          <w:sz w:val="24"/>
          <w:szCs w:val="24"/>
          <w:lang w:val="en-GB"/>
        </w:rPr>
        <w:t>erm time only.</w:t>
      </w:r>
      <w:r w:rsidR="00C72165" w:rsidRPr="005C75A0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 </w:t>
      </w:r>
      <w:r w:rsidR="00AB292A" w:rsidRPr="005C75A0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We do need </w:t>
      </w:r>
      <w:r w:rsidR="004D304E" w:rsidRPr="005C75A0">
        <w:rPr>
          <w:rFonts w:asciiTheme="minorHAnsi" w:hAnsiTheme="minorHAnsi" w:cstheme="minorHAnsi"/>
          <w:bCs/>
          <w:sz w:val="24"/>
          <w:szCs w:val="24"/>
          <w:lang w:val="en-GB"/>
        </w:rPr>
        <w:t>extra help from time to time please.</w:t>
      </w:r>
      <w:r w:rsidR="00AB292A" w:rsidRPr="005C75A0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Contact </w:t>
      </w:r>
      <w:r w:rsidR="000345C1" w:rsidRPr="005C75A0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Emma </w:t>
      </w:r>
      <w:r w:rsidR="00727C0E" w:rsidRPr="005C75A0">
        <w:rPr>
          <w:rFonts w:asciiTheme="minorHAnsi" w:hAnsiTheme="minorHAnsi" w:cstheme="minorHAnsi"/>
          <w:bCs/>
          <w:sz w:val="24"/>
          <w:szCs w:val="24"/>
          <w:lang w:val="en-GB"/>
        </w:rPr>
        <w:t>07369 226546</w:t>
      </w:r>
      <w:r w:rsidRPr="005C75A0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or</w:t>
      </w:r>
      <w:r w:rsidR="00352BA5" w:rsidRPr="005C75A0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hyperlink r:id="rId17" w:history="1">
        <w:r w:rsidR="00352BA5" w:rsidRPr="005C75A0">
          <w:rPr>
            <w:rStyle w:val="Hyperlink"/>
            <w:rFonts w:asciiTheme="minorHAnsi" w:hAnsiTheme="minorHAnsi" w:cstheme="minorHAnsi"/>
            <w:bCs/>
            <w:color w:val="auto"/>
            <w:sz w:val="24"/>
            <w:szCs w:val="24"/>
            <w:lang w:val="en-GB"/>
          </w:rPr>
          <w:t>https://www.facebook.com/SedStayandPlay</w:t>
        </w:r>
      </w:hyperlink>
      <w:r w:rsidRPr="005C75A0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 </w:t>
      </w:r>
    </w:p>
    <w:p w14:paraId="4751943D" w14:textId="77777777" w:rsidR="00584053" w:rsidRPr="005C75A0" w:rsidRDefault="00584053">
      <w:pPr>
        <w:tabs>
          <w:tab w:val="left" w:pos="420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GB"/>
        </w:rPr>
      </w:pPr>
    </w:p>
    <w:p w14:paraId="1C45B5DC" w14:textId="77777777" w:rsidR="00584053" w:rsidRPr="005C75A0" w:rsidRDefault="00584053" w:rsidP="00584053">
      <w:pPr>
        <w:tabs>
          <w:tab w:val="left" w:pos="420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5C75A0">
        <w:rPr>
          <w:rFonts w:asciiTheme="minorHAnsi" w:hAnsiTheme="minorHAnsi" w:cstheme="minorHAnsi"/>
          <w:b/>
          <w:bCs/>
          <w:sz w:val="24"/>
          <w:szCs w:val="24"/>
          <w:lang w:val="en-GB"/>
        </w:rPr>
        <w:t>FOREST WIDE YOUTH GROUPS:</w:t>
      </w:r>
    </w:p>
    <w:p w14:paraId="395E73E4" w14:textId="77777777" w:rsidR="00584053" w:rsidRPr="005C75A0" w:rsidRDefault="00584053" w:rsidP="00584053">
      <w:pPr>
        <w:tabs>
          <w:tab w:val="left" w:pos="42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5C75A0">
        <w:rPr>
          <w:rFonts w:asciiTheme="minorHAnsi" w:hAnsiTheme="minorHAnsi" w:cstheme="minorHAnsi"/>
          <w:b/>
          <w:bCs/>
          <w:sz w:val="24"/>
          <w:szCs w:val="24"/>
          <w:lang w:val="en-GB"/>
        </w:rPr>
        <w:t>To Be Connected (TBC</w:t>
      </w:r>
      <w:r w:rsidRPr="005C75A0">
        <w:rPr>
          <w:rFonts w:asciiTheme="minorHAnsi" w:hAnsiTheme="minorHAnsi" w:cstheme="minorHAnsi"/>
          <w:sz w:val="24"/>
          <w:szCs w:val="24"/>
          <w:lang w:val="en-GB"/>
        </w:rPr>
        <w:t xml:space="preserve">) for Christian Young Adults (18-30yr olds), 7.00-8.30pm first Wednesday each month at </w:t>
      </w:r>
      <w:proofErr w:type="spellStart"/>
      <w:r w:rsidRPr="005C75A0">
        <w:rPr>
          <w:rFonts w:asciiTheme="minorHAnsi" w:hAnsiTheme="minorHAnsi" w:cstheme="minorHAnsi"/>
          <w:sz w:val="24"/>
          <w:szCs w:val="24"/>
          <w:lang w:val="en-GB"/>
        </w:rPr>
        <w:t>Ruardean</w:t>
      </w:r>
      <w:proofErr w:type="spellEnd"/>
      <w:r w:rsidRPr="005C75A0">
        <w:rPr>
          <w:rFonts w:asciiTheme="minorHAnsi" w:hAnsiTheme="minorHAnsi" w:cstheme="minorHAnsi"/>
          <w:sz w:val="24"/>
          <w:szCs w:val="24"/>
          <w:lang w:val="en-GB"/>
        </w:rPr>
        <w:t xml:space="preserve"> Hill Baptist Church GL17 9AZ and on Zoom.  Contact </w:t>
      </w:r>
      <w:hyperlink r:id="rId18" w:history="1">
        <w:r w:rsidRPr="005C75A0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en-GB"/>
          </w:rPr>
          <w:t>jonathan@togetherforyouth.co.uk</w:t>
        </w:r>
      </w:hyperlink>
      <w:r w:rsidRPr="005C75A0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</w:p>
    <w:p w14:paraId="7790C9CA" w14:textId="77777777" w:rsidR="00584053" w:rsidRPr="005C75A0" w:rsidRDefault="00584053" w:rsidP="00584053">
      <w:pPr>
        <w:tabs>
          <w:tab w:val="left" w:pos="42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005C75A0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 xml:space="preserve">BREATHE </w:t>
      </w:r>
      <w:r w:rsidRPr="005C75A0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- Breathe Youth is a Christian Charity based in the Forest of Dean.  Tel: 07738 422831 Email: </w:t>
      </w:r>
      <w:hyperlink r:id="rId19" w:history="1">
        <w:r w:rsidRPr="005C75A0">
          <w:rPr>
            <w:rStyle w:val="Hyperlink"/>
            <w:rFonts w:ascii="Calibri" w:eastAsia="Times New Roman" w:hAnsi="Calibri" w:cs="Calibri"/>
            <w:color w:val="auto"/>
            <w:sz w:val="24"/>
            <w:szCs w:val="24"/>
            <w:lang w:val="en-GB" w:eastAsia="en-GB"/>
          </w:rPr>
          <w:t>rjulius@breatheyouth.org.uk</w:t>
        </w:r>
      </w:hyperlink>
      <w:r w:rsidRPr="005C75A0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hyperlink r:id="rId20" w:history="1">
        <w:r w:rsidRPr="005C75A0">
          <w:rPr>
            <w:rStyle w:val="Hyperlink"/>
            <w:rFonts w:ascii="Calibri" w:eastAsia="Times New Roman" w:hAnsi="Calibri" w:cs="Calibri"/>
            <w:color w:val="auto"/>
            <w:sz w:val="24"/>
            <w:szCs w:val="24"/>
            <w:lang w:val="en-GB" w:eastAsia="en-GB"/>
          </w:rPr>
          <w:t>http://www.breatheyouth.org.uk/</w:t>
        </w:r>
      </w:hyperlink>
      <w:r w:rsidRPr="005C75A0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 </w:t>
      </w:r>
    </w:p>
    <w:p w14:paraId="23237FD8" w14:textId="77777777" w:rsidR="005860C6" w:rsidRPr="005C75A0" w:rsidRDefault="005860C6">
      <w:pPr>
        <w:tabs>
          <w:tab w:val="left" w:pos="420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GB"/>
        </w:rPr>
      </w:pPr>
    </w:p>
    <w:p w14:paraId="16764851" w14:textId="1AF60EF4" w:rsidR="00FC6E8C" w:rsidRPr="005C75A0" w:rsidRDefault="00FC6E8C" w:rsidP="00FC6E8C">
      <w:pPr>
        <w:tabs>
          <w:tab w:val="left" w:pos="42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005C75A0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 xml:space="preserve">Pilates – </w:t>
      </w:r>
      <w:r w:rsidRPr="005C75A0">
        <w:rPr>
          <w:rFonts w:ascii="Calibri" w:eastAsia="Times New Roman" w:hAnsi="Calibri" w:cs="Calibri"/>
          <w:sz w:val="24"/>
          <w:szCs w:val="24"/>
          <w:lang w:val="en-GB" w:eastAsia="en-GB"/>
        </w:rPr>
        <w:t>Tuesday</w:t>
      </w:r>
      <w:r w:rsidR="004B1EFC" w:rsidRPr="005C75A0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s </w:t>
      </w:r>
      <w:r w:rsidRPr="005C75A0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2.00-2.45pm, St Luke’s Church, Tutshill; part of our Wellbeing initiative </w:t>
      </w:r>
      <w:r w:rsidR="00995BD0" w:rsidRPr="005C75A0">
        <w:rPr>
          <w:rFonts w:ascii="Calibri" w:eastAsia="Times New Roman" w:hAnsi="Calibri" w:cs="Calibri"/>
          <w:sz w:val="24"/>
          <w:szCs w:val="24"/>
          <w:lang w:val="en-GB" w:eastAsia="en-GB"/>
        </w:rPr>
        <w:t>with</w:t>
      </w:r>
      <w:r w:rsidRPr="005C75A0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gentle physical activity</w:t>
      </w:r>
      <w:r w:rsidR="00EF4364" w:rsidRPr="005C75A0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to support spiritual health</w:t>
      </w:r>
      <w:r w:rsidRPr="005C75A0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. Contact Loreto on 07883 401475 / </w:t>
      </w:r>
      <w:hyperlink r:id="rId21" w:history="1">
        <w:r w:rsidR="007D6F38" w:rsidRPr="005C75A0">
          <w:rPr>
            <w:rStyle w:val="Hyperlink"/>
            <w:rFonts w:ascii="Calibri" w:eastAsia="Times New Roman" w:hAnsi="Calibri" w:cs="Calibri"/>
            <w:color w:val="auto"/>
            <w:sz w:val="24"/>
            <w:szCs w:val="24"/>
            <w:lang w:val="en-GB" w:eastAsia="en-GB"/>
          </w:rPr>
          <w:t>loreespinosaa@icloud.com</w:t>
        </w:r>
      </w:hyperlink>
      <w:r w:rsidR="007D6F38" w:rsidRPr="005C75A0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  <w:r w:rsidRPr="005C75A0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. </w:t>
      </w:r>
    </w:p>
    <w:p w14:paraId="3EDAB3E5" w14:textId="77777777" w:rsidR="009F7B7B" w:rsidRPr="005C75A0" w:rsidRDefault="009F7B7B" w:rsidP="00FC6E8C">
      <w:pPr>
        <w:tabs>
          <w:tab w:val="left" w:pos="42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en-GB" w:eastAsia="en-GB"/>
        </w:rPr>
      </w:pPr>
    </w:p>
    <w:p w14:paraId="39F0E560" w14:textId="479934BF" w:rsidR="00E341AB" w:rsidRPr="005C75A0" w:rsidRDefault="000443C2" w:rsidP="00E341AB">
      <w:pPr>
        <w:tabs>
          <w:tab w:val="left" w:pos="420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5C75A0"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en-GB"/>
        </w:rPr>
        <w:t xml:space="preserve">What’s On at Sedbury Space </w:t>
      </w:r>
      <w:r w:rsidRPr="005C75A0">
        <w:rPr>
          <w:rFonts w:asciiTheme="minorHAnsi" w:hAnsiTheme="minorHAnsi" w:cstheme="minorHAnsi"/>
          <w:bCs/>
          <w:sz w:val="24"/>
          <w:szCs w:val="24"/>
          <w:shd w:val="clear" w:color="auto" w:fill="FFFFFF"/>
          <w:lang w:val="en-GB"/>
        </w:rPr>
        <w:t>- check at</w:t>
      </w:r>
      <w:r w:rsidRPr="005C75A0"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en-GB"/>
        </w:rPr>
        <w:t xml:space="preserve"> </w:t>
      </w:r>
      <w:hyperlink r:id="rId22" w:history="1">
        <w:r w:rsidRPr="005C75A0">
          <w:rPr>
            <w:rStyle w:val="Hyperlink"/>
            <w:rFonts w:asciiTheme="minorHAnsi" w:hAnsiTheme="minorHAnsi" w:cstheme="minorHAnsi"/>
            <w:bCs/>
            <w:color w:val="auto"/>
            <w:sz w:val="24"/>
            <w:szCs w:val="24"/>
            <w:shd w:val="clear" w:color="auto" w:fill="FFFFFF"/>
          </w:rPr>
          <w:t>https://www.sedburyspace.org.uk</w:t>
        </w:r>
      </w:hyperlink>
      <w:r w:rsidR="00BE07C0" w:rsidRPr="005C75A0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shd w:val="clear" w:color="auto" w:fill="FFFFFF"/>
        </w:rPr>
        <w:t xml:space="preserve"> </w:t>
      </w:r>
      <w:r w:rsidR="00B30DBF" w:rsidRPr="005C75A0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shd w:val="clear" w:color="auto" w:fill="FFFFFF"/>
        </w:rPr>
        <w:t xml:space="preserve"> </w:t>
      </w:r>
    </w:p>
    <w:p w14:paraId="545C6695" w14:textId="713AB555" w:rsidR="000443C2" w:rsidRPr="005C75A0" w:rsidRDefault="000443C2" w:rsidP="00E341AB">
      <w:pPr>
        <w:tabs>
          <w:tab w:val="left" w:pos="420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u w:val="single"/>
          <w:shd w:val="clear" w:color="auto" w:fill="FFFFFF"/>
        </w:rPr>
      </w:pPr>
      <w:r w:rsidRPr="005C75A0"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  <w:t xml:space="preserve">One Stop Café </w:t>
      </w:r>
      <w:r w:rsidR="006B2D27" w:rsidRPr="005C75A0"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  <w:t xml:space="preserve">- </w:t>
      </w:r>
      <w:r w:rsidRPr="005C75A0"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  <w:t>Tuesdays 10.00</w:t>
      </w:r>
      <w:r w:rsidR="002D1068" w:rsidRPr="005C75A0"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  <w:t>-12.00am</w:t>
      </w:r>
      <w:r w:rsidRPr="005C75A0"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  <w:t xml:space="preserve"> - come for a cuppa and a chat</w:t>
      </w:r>
      <w:r w:rsidR="00FA6E81" w:rsidRPr="005C75A0"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  <w:t xml:space="preserve"> at Sedbury &amp; Beachley Village Hall</w:t>
      </w:r>
    </w:p>
    <w:p w14:paraId="52027596" w14:textId="509F0548" w:rsidR="00FF7DB5" w:rsidRPr="005C75A0" w:rsidRDefault="00FF7DB5" w:rsidP="000443C2">
      <w:pPr>
        <w:spacing w:after="0" w:line="240" w:lineRule="auto"/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</w:pPr>
      <w:r w:rsidRPr="005C75A0"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  <w:t>Memory Café</w:t>
      </w:r>
      <w:r w:rsidR="006B2D27" w:rsidRPr="005C75A0"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  <w:t xml:space="preserve"> - </w:t>
      </w:r>
      <w:r w:rsidR="00035DEC" w:rsidRPr="005C75A0"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  <w:t>F</w:t>
      </w:r>
      <w:r w:rsidRPr="005C75A0"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  <w:t>irst Wednesday of each month 2.00-3.30pm</w:t>
      </w:r>
    </w:p>
    <w:p w14:paraId="3036D0B3" w14:textId="300D4FD7" w:rsidR="009F7B7B" w:rsidRPr="005C75A0" w:rsidRDefault="000443C2" w:rsidP="000443C2">
      <w:pPr>
        <w:spacing w:after="0" w:line="240" w:lineRule="auto"/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</w:pPr>
      <w:r w:rsidRPr="005C75A0"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  <w:t>Chaplaincy Chatroom</w:t>
      </w:r>
      <w:r w:rsidR="00035DEC" w:rsidRPr="005C75A0"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  <w:tab/>
      </w:r>
      <w:r w:rsidR="006B2D27" w:rsidRPr="005C75A0"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  <w:t xml:space="preserve"> - T</w:t>
      </w:r>
      <w:r w:rsidRPr="005C75A0"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  <w:t>hursdays 1</w:t>
      </w:r>
      <w:r w:rsidR="00E341AB" w:rsidRPr="005C75A0"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  <w:t>.</w:t>
      </w:r>
      <w:r w:rsidRPr="005C75A0"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  <w:t>30-</w:t>
      </w:r>
      <w:r w:rsidR="00570C93" w:rsidRPr="005C75A0"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  <w:t>5.0</w:t>
      </w:r>
      <w:r w:rsidRPr="005C75A0"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  <w:t>0pm</w:t>
      </w:r>
    </w:p>
    <w:p w14:paraId="0B288EFE" w14:textId="4D754AD5" w:rsidR="003617ED" w:rsidRPr="005C75A0" w:rsidRDefault="003617ED" w:rsidP="0033038E">
      <w:pPr>
        <w:tabs>
          <w:tab w:val="left" w:pos="420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</w:pPr>
    </w:p>
    <w:p w14:paraId="38D26615" w14:textId="4CD75324" w:rsidR="002F721A" w:rsidRPr="000C6AB0" w:rsidRDefault="00BE07C0" w:rsidP="00BE07C0">
      <w:pPr>
        <w:spacing w:after="0" w:line="240" w:lineRule="auto"/>
        <w:rPr>
          <w:rFonts w:ascii="Calibri" w:eastAsia="Times New Roman" w:hAnsi="Calibri"/>
          <w:sz w:val="32"/>
          <w:szCs w:val="32"/>
          <w:lang w:val="en-GB" w:eastAsia="en-GB"/>
        </w:rPr>
      </w:pPr>
      <w:r w:rsidRPr="000C6AB0">
        <w:rPr>
          <w:rFonts w:ascii="Calibri" w:eastAsia="Times New Roman" w:hAnsi="Calibri"/>
          <w:b/>
          <w:bCs/>
          <w:sz w:val="32"/>
          <w:szCs w:val="32"/>
          <w:lang w:val="en-GB" w:eastAsia="en-GB"/>
        </w:rPr>
        <w:lastRenderedPageBreak/>
        <w:t>GIVIN</w:t>
      </w:r>
      <w:r w:rsidR="0007775B" w:rsidRPr="000C6AB0">
        <w:rPr>
          <w:rFonts w:ascii="Calibri" w:eastAsia="Times New Roman" w:hAnsi="Calibri"/>
          <w:b/>
          <w:bCs/>
          <w:sz w:val="32"/>
          <w:szCs w:val="32"/>
          <w:lang w:val="en-GB" w:eastAsia="en-GB"/>
        </w:rPr>
        <w:t>G TO THE CHURCH IN TIDENHAM PARISH</w:t>
      </w:r>
    </w:p>
    <w:p w14:paraId="270C6DFD" w14:textId="77777777" w:rsidR="00464C48" w:rsidRPr="00374A81" w:rsidRDefault="00464C48" w:rsidP="00464C48">
      <w:pPr>
        <w:spacing w:after="0" w:line="240" w:lineRule="auto"/>
        <w:rPr>
          <w:rFonts w:ascii="Calibri" w:eastAsia="Times New Roman" w:hAnsi="Calibri"/>
          <w:b/>
          <w:bCs/>
          <w:sz w:val="24"/>
          <w:szCs w:val="24"/>
          <w:lang w:val="en-GB" w:eastAsia="en-GB"/>
        </w:rPr>
      </w:pPr>
      <w:r w:rsidRPr="00374A81">
        <w:rPr>
          <w:rFonts w:ascii="Calibri" w:eastAsia="Times New Roman" w:hAnsi="Calibri"/>
          <w:b/>
          <w:bCs/>
          <w:sz w:val="24"/>
          <w:szCs w:val="24"/>
          <w:lang w:val="en-GB" w:eastAsia="en-GB"/>
        </w:rPr>
        <w:t>Parish Bank Account - Tidenham Parochial Church. Sort Code 30-91-89. Account Number 00304754. </w:t>
      </w:r>
    </w:p>
    <w:p w14:paraId="564A1FCB" w14:textId="6D2D5B72" w:rsidR="00464C48" w:rsidRPr="00374A81" w:rsidRDefault="0073116A" w:rsidP="00464C48">
      <w:pPr>
        <w:spacing w:after="0" w:line="240" w:lineRule="auto"/>
        <w:rPr>
          <w:rFonts w:ascii="Calibri" w:eastAsia="Times New Roman" w:hAnsi="Calibri"/>
          <w:b/>
          <w:bCs/>
          <w:sz w:val="24"/>
          <w:szCs w:val="24"/>
          <w:lang w:val="en-GB" w:eastAsia="en-GB"/>
        </w:rPr>
      </w:pPr>
      <w:r w:rsidRPr="00374A81">
        <w:rPr>
          <w:rFonts w:ascii="Calibri" w:eastAsia="Times New Roman" w:hAnsi="Calibri"/>
          <w:b/>
          <w:bCs/>
          <w:sz w:val="24"/>
          <w:szCs w:val="24"/>
          <w:lang w:val="en-GB" w:eastAsia="en-GB"/>
        </w:rPr>
        <w:t>Please g</w:t>
      </w:r>
      <w:r w:rsidR="00464C48" w:rsidRPr="00374A81">
        <w:rPr>
          <w:rFonts w:ascii="Calibri" w:eastAsia="Times New Roman" w:hAnsi="Calibri"/>
          <w:b/>
          <w:bCs/>
          <w:sz w:val="24"/>
          <w:szCs w:val="24"/>
          <w:lang w:val="en-GB" w:eastAsia="en-GB"/>
        </w:rPr>
        <w:t>iv</w:t>
      </w:r>
      <w:r w:rsidRPr="00374A81">
        <w:rPr>
          <w:rFonts w:ascii="Calibri" w:eastAsia="Times New Roman" w:hAnsi="Calibri"/>
          <w:b/>
          <w:bCs/>
          <w:sz w:val="24"/>
          <w:szCs w:val="24"/>
          <w:lang w:val="en-GB" w:eastAsia="en-GB"/>
        </w:rPr>
        <w:t>e</w:t>
      </w:r>
      <w:r w:rsidR="00464C48" w:rsidRPr="00374A81">
        <w:rPr>
          <w:rFonts w:ascii="Calibri" w:eastAsia="Times New Roman" w:hAnsi="Calibri"/>
          <w:b/>
          <w:bCs/>
          <w:sz w:val="24"/>
          <w:szCs w:val="24"/>
          <w:lang w:val="en-GB" w:eastAsia="en-GB"/>
        </w:rPr>
        <w:t xml:space="preserve"> by Standing Order instead of Cash</w:t>
      </w:r>
      <w:r w:rsidR="003C1916" w:rsidRPr="00374A81">
        <w:rPr>
          <w:rFonts w:ascii="Calibri" w:eastAsia="Times New Roman" w:hAnsi="Calibri"/>
          <w:b/>
          <w:bCs/>
          <w:sz w:val="24"/>
          <w:szCs w:val="24"/>
          <w:lang w:val="en-GB" w:eastAsia="en-GB"/>
        </w:rPr>
        <w:t xml:space="preserve"> </w:t>
      </w:r>
      <w:r w:rsidRPr="00374A81">
        <w:rPr>
          <w:rFonts w:ascii="Calibri" w:eastAsia="Times New Roman" w:hAnsi="Calibri"/>
          <w:b/>
          <w:bCs/>
          <w:sz w:val="24"/>
          <w:szCs w:val="24"/>
          <w:lang w:val="en-GB" w:eastAsia="en-GB"/>
        </w:rPr>
        <w:t>–</w:t>
      </w:r>
      <w:r w:rsidR="003C1916" w:rsidRPr="00374A81">
        <w:rPr>
          <w:rFonts w:ascii="Calibri" w:eastAsia="Times New Roman" w:hAnsi="Calibri"/>
          <w:b/>
          <w:bCs/>
          <w:sz w:val="24"/>
          <w:szCs w:val="24"/>
          <w:lang w:val="en-GB" w:eastAsia="en-GB"/>
        </w:rPr>
        <w:t xml:space="preserve"> </w:t>
      </w:r>
      <w:r w:rsidRPr="00374A81">
        <w:rPr>
          <w:rFonts w:ascii="Calibri" w:eastAsia="Times New Roman" w:hAnsi="Calibri"/>
          <w:sz w:val="24"/>
          <w:szCs w:val="24"/>
          <w:lang w:val="en-GB" w:eastAsia="en-GB"/>
        </w:rPr>
        <w:t>see churchwardens or the Parish website</w:t>
      </w:r>
    </w:p>
    <w:p w14:paraId="10888CE4" w14:textId="4EE382F0" w:rsidR="00464C48" w:rsidRDefault="00464C48" w:rsidP="00464C48">
      <w:pPr>
        <w:spacing w:after="0" w:line="240" w:lineRule="auto"/>
        <w:rPr>
          <w:rFonts w:ascii="Calibri" w:eastAsia="Times New Roman" w:hAnsi="Calibri"/>
          <w:b/>
          <w:bCs/>
          <w:sz w:val="24"/>
          <w:szCs w:val="24"/>
          <w:lang w:val="en-GB" w:eastAsia="en-GB"/>
        </w:rPr>
      </w:pPr>
      <w:r w:rsidRPr="00374A81">
        <w:rPr>
          <w:rFonts w:ascii="Calibri" w:eastAsia="Times New Roman" w:hAnsi="Calibri"/>
          <w:b/>
          <w:bCs/>
          <w:sz w:val="24"/>
          <w:szCs w:val="24"/>
          <w:lang w:val="en-GB" w:eastAsia="en-GB"/>
        </w:rPr>
        <w:t xml:space="preserve">Giving by Cheque - </w:t>
      </w:r>
      <w:r w:rsidR="0073116A" w:rsidRPr="00374A81">
        <w:rPr>
          <w:rFonts w:ascii="Calibri" w:eastAsia="Times New Roman" w:hAnsi="Calibri"/>
          <w:sz w:val="24"/>
          <w:szCs w:val="24"/>
          <w:lang w:val="en-GB" w:eastAsia="en-GB"/>
        </w:rPr>
        <w:t>Please</w:t>
      </w:r>
      <w:r w:rsidRPr="00374A81">
        <w:rPr>
          <w:rFonts w:ascii="Calibri" w:eastAsia="Times New Roman" w:hAnsi="Calibri"/>
          <w:sz w:val="24"/>
          <w:szCs w:val="24"/>
          <w:lang w:val="en-GB" w:eastAsia="en-GB"/>
        </w:rPr>
        <w:t xml:space="preserve"> make payable to </w:t>
      </w:r>
      <w:r w:rsidRPr="00374A81">
        <w:rPr>
          <w:rFonts w:ascii="Calibri" w:eastAsia="Times New Roman" w:hAnsi="Calibri"/>
          <w:b/>
          <w:bCs/>
          <w:sz w:val="24"/>
          <w:szCs w:val="24"/>
          <w:lang w:val="en-GB" w:eastAsia="en-GB"/>
        </w:rPr>
        <w:t>Tidenham Parochial Church</w:t>
      </w:r>
      <w:r w:rsidR="000C6AB0" w:rsidRPr="00374A81">
        <w:rPr>
          <w:rFonts w:ascii="Calibri" w:eastAsia="Times New Roman" w:hAnsi="Calibri"/>
          <w:sz w:val="24"/>
          <w:szCs w:val="24"/>
          <w:lang w:val="en-GB" w:eastAsia="en-GB"/>
        </w:rPr>
        <w:t>.</w:t>
      </w:r>
      <w:r w:rsidR="000C6AB0" w:rsidRPr="00374A81">
        <w:rPr>
          <w:rFonts w:ascii="Calibri" w:eastAsia="Times New Roman" w:hAnsi="Calibri"/>
          <w:b/>
          <w:bCs/>
          <w:sz w:val="24"/>
          <w:szCs w:val="24"/>
          <w:lang w:val="en-GB" w:eastAsia="en-GB"/>
        </w:rPr>
        <w:t xml:space="preserve"> </w:t>
      </w:r>
      <w:r w:rsidR="003C1916" w:rsidRPr="00374A81">
        <w:rPr>
          <w:rFonts w:ascii="Calibri" w:eastAsia="Times New Roman" w:hAnsi="Calibri"/>
          <w:b/>
          <w:bCs/>
          <w:sz w:val="24"/>
          <w:szCs w:val="24"/>
          <w:lang w:val="en-GB" w:eastAsia="en-GB"/>
        </w:rPr>
        <w:t xml:space="preserve"> </w:t>
      </w:r>
    </w:p>
    <w:p w14:paraId="438779AD" w14:textId="77777777" w:rsidR="00E91B77" w:rsidRDefault="00E91B77" w:rsidP="00464C48">
      <w:pPr>
        <w:spacing w:after="0" w:line="240" w:lineRule="auto"/>
        <w:rPr>
          <w:rFonts w:ascii="Calibri" w:eastAsia="Times New Roman" w:hAnsi="Calibri"/>
          <w:b/>
          <w:bCs/>
          <w:sz w:val="24"/>
          <w:szCs w:val="24"/>
          <w:lang w:val="en-GB" w:eastAsia="en-GB"/>
        </w:rPr>
      </w:pPr>
    </w:p>
    <w:p w14:paraId="190E3ED2" w14:textId="77777777" w:rsidR="00E91B77" w:rsidRPr="00E91B77" w:rsidRDefault="00E91B77" w:rsidP="00E91B77">
      <w:pPr>
        <w:spacing w:after="0" w:line="240" w:lineRule="auto"/>
        <w:jc w:val="center"/>
        <w:rPr>
          <w:rFonts w:eastAsia="Times New Roman"/>
          <w:sz w:val="32"/>
          <w:szCs w:val="32"/>
          <w:lang w:val="en-GB" w:eastAsia="en-GB"/>
        </w:rPr>
      </w:pPr>
      <w:r w:rsidRPr="00E91B77">
        <w:rPr>
          <w:rFonts w:eastAsia="Times New Roman"/>
          <w:sz w:val="24"/>
          <w:szCs w:val="24"/>
          <w:lang w:val="en-GB" w:eastAsia="en-GB"/>
        </w:rPr>
        <w:br/>
      </w:r>
      <w:r w:rsidRPr="00E91B77">
        <w:rPr>
          <w:rFonts w:ascii="Arial" w:eastAsia="Times New Roman" w:hAnsi="Arial" w:cs="Arial"/>
          <w:b/>
          <w:bCs/>
          <w:sz w:val="32"/>
          <w:szCs w:val="32"/>
          <w:lang w:val="en-GB" w:eastAsia="en-GB"/>
        </w:rPr>
        <w:t>TIDENHAM PARISH ONLINE LINKS &amp; CONTACTS</w:t>
      </w:r>
    </w:p>
    <w:p w14:paraId="528CCADD" w14:textId="77777777" w:rsidR="00E91B77" w:rsidRPr="00E91B77" w:rsidRDefault="00E91B77" w:rsidP="00E91B7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</w:pPr>
      <w:r w:rsidRPr="00E91B7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> </w:t>
      </w:r>
      <w:r w:rsidRPr="00E91B7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br/>
        <w:t xml:space="preserve">Parish Website: </w:t>
      </w:r>
      <w:r w:rsidRPr="00E91B77">
        <w:rPr>
          <w:rFonts w:asciiTheme="minorHAnsi" w:eastAsia="Times New Roman" w:hAnsiTheme="minorHAnsi" w:cstheme="minorHAnsi"/>
          <w:noProof/>
          <w:sz w:val="24"/>
          <w:szCs w:val="24"/>
          <w:lang w:val="en-GB" w:eastAsia="en-GB"/>
        </w:rPr>
        <w:drawing>
          <wp:inline distT="0" distB="0" distL="0" distR="0" wp14:anchorId="6336C85A" wp14:editId="47B12054">
            <wp:extent cx="8255" cy="8255"/>
            <wp:effectExtent l="0" t="0" r="0" b="0"/>
            <wp:docPr id="3" name="Picture 2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cho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history="1">
        <w:r w:rsidRPr="00E91B77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val="en-GB" w:eastAsia="en-GB"/>
          </w:rPr>
          <w:t>www.tidenhamparishchurch.co.uk</w:t>
        </w:r>
      </w:hyperlink>
      <w:r w:rsidRPr="00E91B7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br/>
        <w:t xml:space="preserve">St Briavels &amp; Hewelsfield website: </w:t>
      </w:r>
      <w:hyperlink r:id="rId25" w:history="1">
        <w:r w:rsidRPr="00E91B77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val="en-GB" w:eastAsia="en-GB"/>
          </w:rPr>
          <w:t>www.stbandhchurches.org.uk</w:t>
        </w:r>
      </w:hyperlink>
      <w:r w:rsidRPr="00E91B7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br/>
        <w:t>Facebook Group: </w:t>
      </w:r>
      <w:hyperlink r:id="rId26" w:tgtFrame="_blank" w:history="1">
        <w:r w:rsidRPr="00E91B77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val="en-GB" w:eastAsia="en-GB"/>
          </w:rPr>
          <w:t>https://www.facebook.com/groups/114300818701466/</w:t>
        </w:r>
      </w:hyperlink>
      <w:r w:rsidRPr="00E91B7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br/>
        <w:t xml:space="preserve">‘The News’ from the Diocese of Gloucester - </w:t>
      </w:r>
      <w:hyperlink r:id="rId27" w:history="1">
        <w:r w:rsidRPr="00E91B77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val="en-GB" w:eastAsia="en-GB"/>
          </w:rPr>
          <w:t>https://www.gloucester.anglican.org/news-events/</w:t>
        </w:r>
      </w:hyperlink>
      <w:r w:rsidRPr="00E91B7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br/>
        <w:t> </w:t>
      </w:r>
    </w:p>
    <w:p w14:paraId="7E4F728C" w14:textId="77777777" w:rsidR="00E91B77" w:rsidRPr="00E91B77" w:rsidRDefault="00E91B77" w:rsidP="00E91B7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</w:pPr>
      <w:r w:rsidRPr="00E91B77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>Revd David Treharne</w:t>
      </w:r>
      <w:r w:rsidRPr="00E91B7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>, Vicar</w:t>
      </w:r>
      <w:r w:rsidRPr="00E91B7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br/>
        <w:t>01291 760034 - dtrevd@aol.com</w:t>
      </w:r>
      <w:r w:rsidRPr="00E91B7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br/>
      </w:r>
      <w:r w:rsidRPr="00E91B77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>Revd Nicki Bullivant,</w:t>
      </w:r>
      <w:r w:rsidRPr="00E91B7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> Associate Priest &amp; Wellbeing Chaplain</w:t>
      </w:r>
      <w:r w:rsidRPr="00E91B7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br/>
        <w:t>07936 787409 - nicki1002@hotmail.co.uk</w:t>
      </w:r>
      <w:r w:rsidRPr="00E91B7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br/>
      </w:r>
      <w:r w:rsidRPr="00E91B7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n-GB"/>
        </w:rPr>
        <w:t>Revd Canon Tudor Griffiths</w:t>
      </w:r>
      <w:r w:rsidRPr="00E91B77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, Associate Priest</w:t>
      </w:r>
      <w:r w:rsidRPr="00E91B77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br/>
        <w:t>07718 906066 -  </w:t>
      </w:r>
      <w:hyperlink r:id="rId28" w:history="1">
        <w:r w:rsidRPr="00E91B77">
          <w:rPr>
            <w:rFonts w:asciiTheme="minorHAnsi" w:eastAsia="Times New Roman" w:hAnsiTheme="minorHAnsi" w:cstheme="minorHAnsi"/>
            <w:color w:val="000000"/>
            <w:sz w:val="24"/>
            <w:szCs w:val="24"/>
            <w:u w:val="single"/>
            <w:lang w:val="en-GB" w:eastAsia="en-GB"/>
          </w:rPr>
          <w:t>tudor.griffiths1@gmail.com</w:t>
        </w:r>
      </w:hyperlink>
      <w:r w:rsidRPr="00E91B7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br/>
      </w:r>
      <w:r w:rsidRPr="00E91B7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n-GB"/>
        </w:rPr>
        <w:t>Revd Anna Griffiths</w:t>
      </w:r>
      <w:r w:rsidRPr="00E91B77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, Associate Priest</w:t>
      </w:r>
      <w:r w:rsidRPr="00E91B77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br/>
        <w:t>07504 662539 -  anna.dejaegher.griffiths@gmail.com</w:t>
      </w:r>
      <w:r w:rsidRPr="00E91B7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br/>
      </w:r>
      <w:r w:rsidRPr="00E91B77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 xml:space="preserve">Revd David Rees, </w:t>
      </w:r>
      <w:r w:rsidRPr="00E91B7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>Locally Ordained Minister</w:t>
      </w:r>
      <w:r w:rsidRPr="00E91B7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br/>
        <w:t>01594 530443 - david.rees17@btinte</w:t>
      </w:r>
      <w:r w:rsidRPr="00E91B77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rnet.com</w:t>
      </w:r>
      <w:r w:rsidRPr="00E91B77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br/>
      </w:r>
      <w:r w:rsidRPr="00E91B7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n-GB"/>
        </w:rPr>
        <w:t>Mandy Vaughan,</w:t>
      </w:r>
      <w:r w:rsidRPr="00E91B7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> Licensed Lay Reader</w:t>
      </w:r>
      <w:r w:rsidRPr="00E91B7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br/>
        <w:t>01594 530844</w:t>
      </w:r>
      <w:r w:rsidRPr="00E91B7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br/>
      </w:r>
      <w:r w:rsidRPr="00E91B7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n-GB"/>
        </w:rPr>
        <w:t>Revd Br Tom Clammer OC</w:t>
      </w:r>
      <w:r w:rsidRPr="00E91B77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, Associate Priest</w:t>
      </w:r>
      <w:r w:rsidRPr="00E91B77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br/>
        <w:t>01722 683797 - tomclammer@gmail.com</w:t>
      </w:r>
      <w:r w:rsidRPr="00E91B77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br/>
      </w:r>
      <w:r w:rsidRPr="00E91B7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n-GB"/>
        </w:rPr>
        <w:t>James Parsons</w:t>
      </w:r>
      <w:r w:rsidRPr="00E91B77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, Reader</w:t>
      </w:r>
      <w:r w:rsidRPr="00E91B77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br/>
        <w:t>07970 489362 - jamesdparsons727@gmail.com</w:t>
      </w:r>
      <w:r w:rsidRPr="00E91B77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br/>
      </w:r>
      <w:r w:rsidRPr="00E91B7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n-GB"/>
        </w:rPr>
        <w:t>Emma Durbin</w:t>
      </w:r>
      <w:r w:rsidRPr="00E91B77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, Children Youth &amp; Families </w:t>
      </w:r>
      <w:proofErr w:type="spellStart"/>
      <w:r w:rsidRPr="00E91B77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Missioner</w:t>
      </w:r>
      <w:proofErr w:type="spellEnd"/>
      <w:r w:rsidRPr="00E91B77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br/>
        <w:t>07369 226546 - emmad.cyfm@gmail.com</w:t>
      </w:r>
      <w:r w:rsidRPr="00E91B77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br/>
      </w:r>
      <w:r w:rsidRPr="00E91B7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n-GB"/>
        </w:rPr>
        <w:t>Prof Brian Duerden</w:t>
      </w:r>
      <w:r w:rsidRPr="00E91B77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, Churchwarden</w:t>
      </w:r>
      <w:r w:rsidRPr="00E91B77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br/>
        <w:t>01291 623310 - bdurden70@gmail.com</w:t>
      </w:r>
      <w:r w:rsidRPr="00E91B7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br/>
      </w:r>
      <w:r w:rsidRPr="00E91B7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n-GB"/>
        </w:rPr>
        <w:t>Robin Riordan</w:t>
      </w:r>
      <w:r w:rsidRPr="00E91B77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, Churchwarden</w:t>
      </w:r>
      <w:r w:rsidRPr="00E91B77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br/>
        <w:t>07711 173240 - rrtpcc@aol.com</w:t>
      </w:r>
      <w:r w:rsidRPr="00E91B7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br/>
      </w:r>
      <w:r w:rsidRPr="00E91B7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n-GB"/>
        </w:rPr>
        <w:t>Paul Coombs</w:t>
      </w:r>
      <w:r w:rsidRPr="00E91B77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, PCC Treasurer</w:t>
      </w:r>
      <w:r w:rsidRPr="00E91B77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br/>
        <w:t>07831 469951 - 814yug@gmail.com</w:t>
      </w:r>
      <w:r w:rsidRPr="00E91B7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br/>
      </w:r>
      <w:r w:rsidRPr="00E91B77">
        <w:rPr>
          <w:rFonts w:asciiTheme="minorHAnsi" w:eastAsia="Times New Roman" w:hAnsiTheme="minorHAnsi" w:cstheme="minorHAnsi"/>
          <w:b/>
          <w:bCs/>
          <w:sz w:val="24"/>
          <w:szCs w:val="24"/>
          <w:lang w:val="en-GB" w:eastAsia="en-GB"/>
        </w:rPr>
        <w:t>Rosalind Seward</w:t>
      </w:r>
      <w:r w:rsidRPr="00E91B7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t>, Safeguarding Officer</w:t>
      </w:r>
      <w:r w:rsidRPr="00E91B77"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  <w:br/>
        <w:t>01291 760034 - tidenhamsafeguarding@gmail.com</w:t>
      </w:r>
    </w:p>
    <w:p w14:paraId="48EA6523" w14:textId="77777777" w:rsidR="00E91B77" w:rsidRPr="00E91B77" w:rsidRDefault="00E91B77" w:rsidP="00E91B7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en-GB"/>
        </w:rPr>
      </w:pPr>
      <w:r w:rsidRPr="00E91B7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n-GB"/>
        </w:rPr>
        <w:t>Annabelle Stephens,</w:t>
      </w:r>
      <w:r w:rsidRPr="00E91B77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 Admin</w:t>
      </w:r>
      <w:r w:rsidRPr="00E91B77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br/>
        <w:t>07553 779632 - tidenhamadmin@btinternet.com</w:t>
      </w:r>
    </w:p>
    <w:p w14:paraId="32431AAA" w14:textId="15F953BD" w:rsidR="00E91B77" w:rsidRPr="00374A81" w:rsidRDefault="00E91B77" w:rsidP="00E91B77">
      <w:pPr>
        <w:spacing w:after="0" w:line="240" w:lineRule="auto"/>
        <w:jc w:val="center"/>
        <w:rPr>
          <w:rFonts w:ascii="Calibri" w:eastAsia="Times New Roman" w:hAnsi="Calibri"/>
          <w:sz w:val="24"/>
          <w:szCs w:val="24"/>
          <w:lang w:val="en-GB" w:eastAsia="en-GB"/>
        </w:rPr>
      </w:pPr>
    </w:p>
    <w:sectPr w:rsidR="00E91B77" w:rsidRPr="00374A81" w:rsidSect="009E4EAB">
      <w:pgSz w:w="11906" w:h="16838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26945" w14:textId="77777777" w:rsidR="008A2859" w:rsidRDefault="008A2859">
      <w:pPr>
        <w:spacing w:after="0" w:line="240" w:lineRule="auto"/>
      </w:pPr>
      <w:r>
        <w:separator/>
      </w:r>
    </w:p>
  </w:endnote>
  <w:endnote w:type="continuationSeparator" w:id="0">
    <w:p w14:paraId="04367C04" w14:textId="77777777" w:rsidR="008A2859" w:rsidRDefault="008A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0851B" w14:textId="77777777" w:rsidR="008A2859" w:rsidRDefault="008A2859">
      <w:pPr>
        <w:spacing w:after="0" w:line="240" w:lineRule="auto"/>
      </w:pPr>
      <w:r>
        <w:separator/>
      </w:r>
    </w:p>
  </w:footnote>
  <w:footnote w:type="continuationSeparator" w:id="0">
    <w:p w14:paraId="39C9D9B1" w14:textId="77777777" w:rsidR="008A2859" w:rsidRDefault="008A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26B9"/>
    <w:multiLevelType w:val="hybridMultilevel"/>
    <w:tmpl w:val="7936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5825"/>
    <w:multiLevelType w:val="hybridMultilevel"/>
    <w:tmpl w:val="1CC86426"/>
    <w:lvl w:ilvl="0" w:tplc="A336F128">
      <w:numFmt w:val="bullet"/>
      <w:lvlText w:val="-"/>
      <w:lvlJc w:val="left"/>
      <w:pPr>
        <w:ind w:left="1450" w:hanging="360"/>
      </w:pPr>
      <w:rPr>
        <w:rFonts w:ascii="Calibri" w:eastAsia="SimSun" w:hAnsi="Calibri" w:cs="Calibri" w:hint="default"/>
        <w:color w:val="0563C1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 w15:restartNumberingAfterBreak="0">
    <w:nsid w:val="0D0B1C1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12843"/>
    <w:multiLevelType w:val="hybridMultilevel"/>
    <w:tmpl w:val="D206BBB8"/>
    <w:lvl w:ilvl="0" w:tplc="CB6C8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F3A6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83D66"/>
    <w:multiLevelType w:val="hybridMultilevel"/>
    <w:tmpl w:val="B8A6390C"/>
    <w:lvl w:ilvl="0" w:tplc="7392242A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  <w:color w:val="0000F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95D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368BE"/>
    <w:multiLevelType w:val="hybridMultilevel"/>
    <w:tmpl w:val="A978FA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64710A"/>
    <w:multiLevelType w:val="hybridMultilevel"/>
    <w:tmpl w:val="08420704"/>
    <w:lvl w:ilvl="0" w:tplc="522CFB86">
      <w:start w:val="21"/>
      <w:numFmt w:val="bullet"/>
      <w:lvlText w:val="-"/>
      <w:lvlJc w:val="left"/>
      <w:pPr>
        <w:ind w:left="140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3B502789"/>
    <w:multiLevelType w:val="hybridMultilevel"/>
    <w:tmpl w:val="C6ECE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56987"/>
    <w:multiLevelType w:val="hybridMultilevel"/>
    <w:tmpl w:val="E3EA041C"/>
    <w:lvl w:ilvl="0" w:tplc="F29CFD4C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B0F63"/>
    <w:multiLevelType w:val="hybridMultilevel"/>
    <w:tmpl w:val="E0D84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637AC9"/>
    <w:multiLevelType w:val="hybridMultilevel"/>
    <w:tmpl w:val="901C094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07E31DA"/>
    <w:multiLevelType w:val="hybridMultilevel"/>
    <w:tmpl w:val="9BC69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04331"/>
    <w:multiLevelType w:val="hybridMultilevel"/>
    <w:tmpl w:val="8A1A7BC6"/>
    <w:lvl w:ilvl="0" w:tplc="F496A38A">
      <w:numFmt w:val="bullet"/>
      <w:lvlText w:val="-"/>
      <w:lvlJc w:val="left"/>
      <w:pPr>
        <w:ind w:left="145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5" w15:restartNumberingAfterBreak="0">
    <w:nsid w:val="72667E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0714A6"/>
    <w:multiLevelType w:val="hybridMultilevel"/>
    <w:tmpl w:val="BC989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A5F97"/>
    <w:multiLevelType w:val="hybridMultilevel"/>
    <w:tmpl w:val="B192A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0712012">
    <w:abstractNumId w:val="15"/>
  </w:num>
  <w:num w:numId="2" w16cid:durableId="1263800887">
    <w:abstractNumId w:val="8"/>
  </w:num>
  <w:num w:numId="3" w16cid:durableId="14886902">
    <w:abstractNumId w:val="14"/>
  </w:num>
  <w:num w:numId="4" w16cid:durableId="660935252">
    <w:abstractNumId w:val="1"/>
  </w:num>
  <w:num w:numId="5" w16cid:durableId="1993289796">
    <w:abstractNumId w:val="0"/>
  </w:num>
  <w:num w:numId="6" w16cid:durableId="874384795">
    <w:abstractNumId w:val="5"/>
  </w:num>
  <w:num w:numId="7" w16cid:durableId="1617441479">
    <w:abstractNumId w:val="9"/>
  </w:num>
  <w:num w:numId="8" w16cid:durableId="418478417">
    <w:abstractNumId w:val="3"/>
  </w:num>
  <w:num w:numId="9" w16cid:durableId="1133013345">
    <w:abstractNumId w:val="2"/>
  </w:num>
  <w:num w:numId="10" w16cid:durableId="655036388">
    <w:abstractNumId w:val="6"/>
  </w:num>
  <w:num w:numId="11" w16cid:durableId="206064797">
    <w:abstractNumId w:val="16"/>
  </w:num>
  <w:num w:numId="12" w16cid:durableId="764691354">
    <w:abstractNumId w:val="4"/>
  </w:num>
  <w:num w:numId="13" w16cid:durableId="1487822178">
    <w:abstractNumId w:val="5"/>
  </w:num>
  <w:num w:numId="14" w16cid:durableId="892620547">
    <w:abstractNumId w:val="12"/>
  </w:num>
  <w:num w:numId="15" w16cid:durableId="549456808">
    <w:abstractNumId w:val="5"/>
  </w:num>
  <w:num w:numId="16" w16cid:durableId="1590887869">
    <w:abstractNumId w:val="11"/>
  </w:num>
  <w:num w:numId="17" w16cid:durableId="2107574570">
    <w:abstractNumId w:val="13"/>
  </w:num>
  <w:num w:numId="18" w16cid:durableId="2075929989">
    <w:abstractNumId w:val="10"/>
  </w:num>
  <w:num w:numId="19" w16cid:durableId="1968124627">
    <w:abstractNumId w:val="17"/>
  </w:num>
  <w:num w:numId="20" w16cid:durableId="15531568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03C0A74"/>
    <w:rsid w:val="0000146B"/>
    <w:rsid w:val="0000221E"/>
    <w:rsid w:val="00002A96"/>
    <w:rsid w:val="00002BA5"/>
    <w:rsid w:val="000039EE"/>
    <w:rsid w:val="00006B8D"/>
    <w:rsid w:val="00007B4E"/>
    <w:rsid w:val="00007D72"/>
    <w:rsid w:val="000108A7"/>
    <w:rsid w:val="00010D96"/>
    <w:rsid w:val="000120D7"/>
    <w:rsid w:val="00012362"/>
    <w:rsid w:val="00012D3D"/>
    <w:rsid w:val="00013A39"/>
    <w:rsid w:val="000146EF"/>
    <w:rsid w:val="00014A82"/>
    <w:rsid w:val="00014C38"/>
    <w:rsid w:val="00014E3C"/>
    <w:rsid w:val="00015FA3"/>
    <w:rsid w:val="000167F9"/>
    <w:rsid w:val="00016986"/>
    <w:rsid w:val="000202D3"/>
    <w:rsid w:val="000208C8"/>
    <w:rsid w:val="00021500"/>
    <w:rsid w:val="000216EC"/>
    <w:rsid w:val="000218BA"/>
    <w:rsid w:val="0002198F"/>
    <w:rsid w:val="00022017"/>
    <w:rsid w:val="0002262E"/>
    <w:rsid w:val="000229E5"/>
    <w:rsid w:val="00023E6D"/>
    <w:rsid w:val="000241AA"/>
    <w:rsid w:val="000241C9"/>
    <w:rsid w:val="00024813"/>
    <w:rsid w:val="00025029"/>
    <w:rsid w:val="000250C9"/>
    <w:rsid w:val="0002680E"/>
    <w:rsid w:val="0002741F"/>
    <w:rsid w:val="00027812"/>
    <w:rsid w:val="00027E67"/>
    <w:rsid w:val="000306A8"/>
    <w:rsid w:val="000308F4"/>
    <w:rsid w:val="0003377D"/>
    <w:rsid w:val="00034349"/>
    <w:rsid w:val="000345C1"/>
    <w:rsid w:val="00035D85"/>
    <w:rsid w:val="00035DEC"/>
    <w:rsid w:val="00035FB5"/>
    <w:rsid w:val="00036D51"/>
    <w:rsid w:val="000374E1"/>
    <w:rsid w:val="00037A57"/>
    <w:rsid w:val="0004002F"/>
    <w:rsid w:val="00040685"/>
    <w:rsid w:val="0004076E"/>
    <w:rsid w:val="000407CF"/>
    <w:rsid w:val="000411C4"/>
    <w:rsid w:val="00041933"/>
    <w:rsid w:val="000443C2"/>
    <w:rsid w:val="000445BD"/>
    <w:rsid w:val="000458FA"/>
    <w:rsid w:val="00045DB6"/>
    <w:rsid w:val="0004642A"/>
    <w:rsid w:val="000469C3"/>
    <w:rsid w:val="00046BB1"/>
    <w:rsid w:val="00047512"/>
    <w:rsid w:val="00047787"/>
    <w:rsid w:val="00047C10"/>
    <w:rsid w:val="00050845"/>
    <w:rsid w:val="0005087D"/>
    <w:rsid w:val="000509D0"/>
    <w:rsid w:val="00051FEF"/>
    <w:rsid w:val="00052642"/>
    <w:rsid w:val="000526C9"/>
    <w:rsid w:val="00053179"/>
    <w:rsid w:val="00054638"/>
    <w:rsid w:val="000547FE"/>
    <w:rsid w:val="00054ACB"/>
    <w:rsid w:val="00057BB0"/>
    <w:rsid w:val="0006020B"/>
    <w:rsid w:val="000602EB"/>
    <w:rsid w:val="000609FB"/>
    <w:rsid w:val="00060C3E"/>
    <w:rsid w:val="00060E50"/>
    <w:rsid w:val="000612B5"/>
    <w:rsid w:val="0006231C"/>
    <w:rsid w:val="00063467"/>
    <w:rsid w:val="000634E7"/>
    <w:rsid w:val="000637F5"/>
    <w:rsid w:val="00063CF9"/>
    <w:rsid w:val="00063F40"/>
    <w:rsid w:val="00064409"/>
    <w:rsid w:val="00064F31"/>
    <w:rsid w:val="00065211"/>
    <w:rsid w:val="00065FCF"/>
    <w:rsid w:val="0006620F"/>
    <w:rsid w:val="00066713"/>
    <w:rsid w:val="00066934"/>
    <w:rsid w:val="00066FF7"/>
    <w:rsid w:val="000677A7"/>
    <w:rsid w:val="000705A5"/>
    <w:rsid w:val="000705FE"/>
    <w:rsid w:val="0007156E"/>
    <w:rsid w:val="00072C0E"/>
    <w:rsid w:val="00074C53"/>
    <w:rsid w:val="0007504D"/>
    <w:rsid w:val="000757CD"/>
    <w:rsid w:val="00075DD6"/>
    <w:rsid w:val="00075E7F"/>
    <w:rsid w:val="00076E8F"/>
    <w:rsid w:val="00077216"/>
    <w:rsid w:val="0007722B"/>
    <w:rsid w:val="0007775B"/>
    <w:rsid w:val="0007783C"/>
    <w:rsid w:val="00077862"/>
    <w:rsid w:val="00077A83"/>
    <w:rsid w:val="00077E51"/>
    <w:rsid w:val="00080275"/>
    <w:rsid w:val="00080769"/>
    <w:rsid w:val="0008163E"/>
    <w:rsid w:val="0008179E"/>
    <w:rsid w:val="00082E47"/>
    <w:rsid w:val="00083ABE"/>
    <w:rsid w:val="00083C10"/>
    <w:rsid w:val="00085323"/>
    <w:rsid w:val="00085A62"/>
    <w:rsid w:val="0008635F"/>
    <w:rsid w:val="0008656F"/>
    <w:rsid w:val="0008698A"/>
    <w:rsid w:val="00086BCD"/>
    <w:rsid w:val="00086C52"/>
    <w:rsid w:val="00087553"/>
    <w:rsid w:val="00090DCD"/>
    <w:rsid w:val="0009119A"/>
    <w:rsid w:val="00091418"/>
    <w:rsid w:val="00091A7D"/>
    <w:rsid w:val="00091C8D"/>
    <w:rsid w:val="00092813"/>
    <w:rsid w:val="000937BF"/>
    <w:rsid w:val="00094983"/>
    <w:rsid w:val="00094994"/>
    <w:rsid w:val="00094EAB"/>
    <w:rsid w:val="0009545E"/>
    <w:rsid w:val="00095877"/>
    <w:rsid w:val="00095988"/>
    <w:rsid w:val="0009644C"/>
    <w:rsid w:val="00097125"/>
    <w:rsid w:val="0009799F"/>
    <w:rsid w:val="000A0466"/>
    <w:rsid w:val="000A0580"/>
    <w:rsid w:val="000A0AC4"/>
    <w:rsid w:val="000A0F34"/>
    <w:rsid w:val="000A16B9"/>
    <w:rsid w:val="000A3368"/>
    <w:rsid w:val="000A3443"/>
    <w:rsid w:val="000A39BE"/>
    <w:rsid w:val="000A408F"/>
    <w:rsid w:val="000A4B83"/>
    <w:rsid w:val="000A4C0A"/>
    <w:rsid w:val="000A5527"/>
    <w:rsid w:val="000A59E7"/>
    <w:rsid w:val="000A5A40"/>
    <w:rsid w:val="000A5BDA"/>
    <w:rsid w:val="000A5CFF"/>
    <w:rsid w:val="000A6000"/>
    <w:rsid w:val="000B0157"/>
    <w:rsid w:val="000B05F5"/>
    <w:rsid w:val="000B0A71"/>
    <w:rsid w:val="000B11B0"/>
    <w:rsid w:val="000B1D5E"/>
    <w:rsid w:val="000B1E1A"/>
    <w:rsid w:val="000B2414"/>
    <w:rsid w:val="000B2871"/>
    <w:rsid w:val="000B300E"/>
    <w:rsid w:val="000B362A"/>
    <w:rsid w:val="000B3A13"/>
    <w:rsid w:val="000B49D6"/>
    <w:rsid w:val="000B5A2B"/>
    <w:rsid w:val="000B5AAF"/>
    <w:rsid w:val="000B5E95"/>
    <w:rsid w:val="000B612D"/>
    <w:rsid w:val="000B6D4C"/>
    <w:rsid w:val="000B73A3"/>
    <w:rsid w:val="000B7590"/>
    <w:rsid w:val="000B7C2A"/>
    <w:rsid w:val="000B7D63"/>
    <w:rsid w:val="000C0BB2"/>
    <w:rsid w:val="000C2D17"/>
    <w:rsid w:val="000C3F4E"/>
    <w:rsid w:val="000C5381"/>
    <w:rsid w:val="000C5CC9"/>
    <w:rsid w:val="000C6354"/>
    <w:rsid w:val="000C64ED"/>
    <w:rsid w:val="000C6AB0"/>
    <w:rsid w:val="000C7B58"/>
    <w:rsid w:val="000C7C0D"/>
    <w:rsid w:val="000D0C23"/>
    <w:rsid w:val="000D1101"/>
    <w:rsid w:val="000D1841"/>
    <w:rsid w:val="000D2A26"/>
    <w:rsid w:val="000D2F0E"/>
    <w:rsid w:val="000D2FE0"/>
    <w:rsid w:val="000D3AE8"/>
    <w:rsid w:val="000D4135"/>
    <w:rsid w:val="000D4A92"/>
    <w:rsid w:val="000D4D12"/>
    <w:rsid w:val="000D5369"/>
    <w:rsid w:val="000D56B0"/>
    <w:rsid w:val="000D646B"/>
    <w:rsid w:val="000D69BA"/>
    <w:rsid w:val="000D6B29"/>
    <w:rsid w:val="000E0BAE"/>
    <w:rsid w:val="000E1168"/>
    <w:rsid w:val="000E1613"/>
    <w:rsid w:val="000E1BF5"/>
    <w:rsid w:val="000E22EB"/>
    <w:rsid w:val="000E412A"/>
    <w:rsid w:val="000E4D19"/>
    <w:rsid w:val="000E5003"/>
    <w:rsid w:val="000E5756"/>
    <w:rsid w:val="000E661B"/>
    <w:rsid w:val="000E6AA5"/>
    <w:rsid w:val="000F05C8"/>
    <w:rsid w:val="000F0647"/>
    <w:rsid w:val="000F0684"/>
    <w:rsid w:val="000F07F9"/>
    <w:rsid w:val="000F08C0"/>
    <w:rsid w:val="000F1A53"/>
    <w:rsid w:val="000F2440"/>
    <w:rsid w:val="000F25E7"/>
    <w:rsid w:val="000F2AED"/>
    <w:rsid w:val="000F423A"/>
    <w:rsid w:val="000F429E"/>
    <w:rsid w:val="000F4E49"/>
    <w:rsid w:val="000F4EF9"/>
    <w:rsid w:val="000F55C8"/>
    <w:rsid w:val="000F5734"/>
    <w:rsid w:val="000F6573"/>
    <w:rsid w:val="000F6848"/>
    <w:rsid w:val="000F74DB"/>
    <w:rsid w:val="0010038A"/>
    <w:rsid w:val="00100D16"/>
    <w:rsid w:val="00102D73"/>
    <w:rsid w:val="00103888"/>
    <w:rsid w:val="001039D2"/>
    <w:rsid w:val="0010450E"/>
    <w:rsid w:val="00104D4C"/>
    <w:rsid w:val="00104FF2"/>
    <w:rsid w:val="001053D1"/>
    <w:rsid w:val="0010565E"/>
    <w:rsid w:val="0010566C"/>
    <w:rsid w:val="00105F83"/>
    <w:rsid w:val="001105D3"/>
    <w:rsid w:val="00111AFE"/>
    <w:rsid w:val="00111EE7"/>
    <w:rsid w:val="001124BD"/>
    <w:rsid w:val="001137C7"/>
    <w:rsid w:val="00113A22"/>
    <w:rsid w:val="001140EF"/>
    <w:rsid w:val="00114E77"/>
    <w:rsid w:val="00114F39"/>
    <w:rsid w:val="00115DBC"/>
    <w:rsid w:val="00115E4E"/>
    <w:rsid w:val="00116701"/>
    <w:rsid w:val="00116717"/>
    <w:rsid w:val="001169DA"/>
    <w:rsid w:val="0011753A"/>
    <w:rsid w:val="001207E0"/>
    <w:rsid w:val="001209AB"/>
    <w:rsid w:val="001209F5"/>
    <w:rsid w:val="00120CA5"/>
    <w:rsid w:val="00122433"/>
    <w:rsid w:val="00122D27"/>
    <w:rsid w:val="00122E92"/>
    <w:rsid w:val="001231FE"/>
    <w:rsid w:val="001232FB"/>
    <w:rsid w:val="00123522"/>
    <w:rsid w:val="0012417C"/>
    <w:rsid w:val="00124334"/>
    <w:rsid w:val="00125D84"/>
    <w:rsid w:val="001264DB"/>
    <w:rsid w:val="00126CDD"/>
    <w:rsid w:val="00127539"/>
    <w:rsid w:val="001279A1"/>
    <w:rsid w:val="001279DE"/>
    <w:rsid w:val="00131BB2"/>
    <w:rsid w:val="00131DF0"/>
    <w:rsid w:val="001322A1"/>
    <w:rsid w:val="0013258F"/>
    <w:rsid w:val="0013277E"/>
    <w:rsid w:val="001328D8"/>
    <w:rsid w:val="00132BC9"/>
    <w:rsid w:val="00132C58"/>
    <w:rsid w:val="0013393C"/>
    <w:rsid w:val="001339FB"/>
    <w:rsid w:val="00134330"/>
    <w:rsid w:val="00134877"/>
    <w:rsid w:val="00134D74"/>
    <w:rsid w:val="00134F7A"/>
    <w:rsid w:val="001354E7"/>
    <w:rsid w:val="00136021"/>
    <w:rsid w:val="00137279"/>
    <w:rsid w:val="00137862"/>
    <w:rsid w:val="00137871"/>
    <w:rsid w:val="00140483"/>
    <w:rsid w:val="00140981"/>
    <w:rsid w:val="00140F27"/>
    <w:rsid w:val="001417C0"/>
    <w:rsid w:val="00141FBA"/>
    <w:rsid w:val="00142E77"/>
    <w:rsid w:val="001445B3"/>
    <w:rsid w:val="00144616"/>
    <w:rsid w:val="00144830"/>
    <w:rsid w:val="001452CA"/>
    <w:rsid w:val="001457C4"/>
    <w:rsid w:val="00145FA2"/>
    <w:rsid w:val="00146738"/>
    <w:rsid w:val="0014698E"/>
    <w:rsid w:val="00147D44"/>
    <w:rsid w:val="00150923"/>
    <w:rsid w:val="00150949"/>
    <w:rsid w:val="001517BC"/>
    <w:rsid w:val="00151922"/>
    <w:rsid w:val="001519E8"/>
    <w:rsid w:val="00152319"/>
    <w:rsid w:val="00152849"/>
    <w:rsid w:val="00153454"/>
    <w:rsid w:val="00153BAD"/>
    <w:rsid w:val="00153C36"/>
    <w:rsid w:val="00154211"/>
    <w:rsid w:val="00154D21"/>
    <w:rsid w:val="00155151"/>
    <w:rsid w:val="00155C20"/>
    <w:rsid w:val="00160744"/>
    <w:rsid w:val="00161175"/>
    <w:rsid w:val="0016199F"/>
    <w:rsid w:val="001627CD"/>
    <w:rsid w:val="00162914"/>
    <w:rsid w:val="0016335C"/>
    <w:rsid w:val="00164641"/>
    <w:rsid w:val="001661E0"/>
    <w:rsid w:val="001665E7"/>
    <w:rsid w:val="0016740E"/>
    <w:rsid w:val="00167494"/>
    <w:rsid w:val="001701E5"/>
    <w:rsid w:val="001716F2"/>
    <w:rsid w:val="001719EC"/>
    <w:rsid w:val="001720AF"/>
    <w:rsid w:val="00172632"/>
    <w:rsid w:val="0017352C"/>
    <w:rsid w:val="00173663"/>
    <w:rsid w:val="00174691"/>
    <w:rsid w:val="001754C1"/>
    <w:rsid w:val="00175A60"/>
    <w:rsid w:val="00175DBC"/>
    <w:rsid w:val="00176AAE"/>
    <w:rsid w:val="0018095D"/>
    <w:rsid w:val="001818C3"/>
    <w:rsid w:val="0018195E"/>
    <w:rsid w:val="00182082"/>
    <w:rsid w:val="00182851"/>
    <w:rsid w:val="0018377F"/>
    <w:rsid w:val="00184355"/>
    <w:rsid w:val="00184964"/>
    <w:rsid w:val="00184D73"/>
    <w:rsid w:val="001859EB"/>
    <w:rsid w:val="00185D7D"/>
    <w:rsid w:val="001866CB"/>
    <w:rsid w:val="00186E7E"/>
    <w:rsid w:val="001870DC"/>
    <w:rsid w:val="0018731C"/>
    <w:rsid w:val="0019048E"/>
    <w:rsid w:val="0019082B"/>
    <w:rsid w:val="00190D13"/>
    <w:rsid w:val="00191C82"/>
    <w:rsid w:val="001937C0"/>
    <w:rsid w:val="00195AEC"/>
    <w:rsid w:val="00196E38"/>
    <w:rsid w:val="0019771B"/>
    <w:rsid w:val="00197D58"/>
    <w:rsid w:val="00197EA1"/>
    <w:rsid w:val="001A04CE"/>
    <w:rsid w:val="001A1110"/>
    <w:rsid w:val="001A1C7E"/>
    <w:rsid w:val="001A2282"/>
    <w:rsid w:val="001A3419"/>
    <w:rsid w:val="001A40BE"/>
    <w:rsid w:val="001A5622"/>
    <w:rsid w:val="001A577A"/>
    <w:rsid w:val="001A5AC0"/>
    <w:rsid w:val="001A6529"/>
    <w:rsid w:val="001B3A4F"/>
    <w:rsid w:val="001B450F"/>
    <w:rsid w:val="001B4F91"/>
    <w:rsid w:val="001B5518"/>
    <w:rsid w:val="001B64E5"/>
    <w:rsid w:val="001B652A"/>
    <w:rsid w:val="001B68EA"/>
    <w:rsid w:val="001B6C82"/>
    <w:rsid w:val="001B703E"/>
    <w:rsid w:val="001B7AF6"/>
    <w:rsid w:val="001B7CFC"/>
    <w:rsid w:val="001C078C"/>
    <w:rsid w:val="001C07ED"/>
    <w:rsid w:val="001C106E"/>
    <w:rsid w:val="001C16E1"/>
    <w:rsid w:val="001C1F9D"/>
    <w:rsid w:val="001C20D8"/>
    <w:rsid w:val="001C2FA2"/>
    <w:rsid w:val="001C3966"/>
    <w:rsid w:val="001C4E16"/>
    <w:rsid w:val="001C5AEC"/>
    <w:rsid w:val="001C6221"/>
    <w:rsid w:val="001C692D"/>
    <w:rsid w:val="001C75C6"/>
    <w:rsid w:val="001C773E"/>
    <w:rsid w:val="001C7F22"/>
    <w:rsid w:val="001D03C3"/>
    <w:rsid w:val="001D09F0"/>
    <w:rsid w:val="001D1CF0"/>
    <w:rsid w:val="001D1E46"/>
    <w:rsid w:val="001D2C33"/>
    <w:rsid w:val="001D3237"/>
    <w:rsid w:val="001D4358"/>
    <w:rsid w:val="001D4630"/>
    <w:rsid w:val="001D5718"/>
    <w:rsid w:val="001D6150"/>
    <w:rsid w:val="001D6234"/>
    <w:rsid w:val="001D70EF"/>
    <w:rsid w:val="001D7A06"/>
    <w:rsid w:val="001D7D9C"/>
    <w:rsid w:val="001E0918"/>
    <w:rsid w:val="001E16E7"/>
    <w:rsid w:val="001E332D"/>
    <w:rsid w:val="001E373F"/>
    <w:rsid w:val="001E3A3A"/>
    <w:rsid w:val="001E48D5"/>
    <w:rsid w:val="001E557E"/>
    <w:rsid w:val="001E7CE7"/>
    <w:rsid w:val="001F00C2"/>
    <w:rsid w:val="001F0446"/>
    <w:rsid w:val="001F0D3D"/>
    <w:rsid w:val="001F13FE"/>
    <w:rsid w:val="001F1825"/>
    <w:rsid w:val="001F18FA"/>
    <w:rsid w:val="001F2773"/>
    <w:rsid w:val="001F27BA"/>
    <w:rsid w:val="001F342D"/>
    <w:rsid w:val="001F3A51"/>
    <w:rsid w:val="001F5586"/>
    <w:rsid w:val="001F56DE"/>
    <w:rsid w:val="001F5B8C"/>
    <w:rsid w:val="001F5F2E"/>
    <w:rsid w:val="001F67D8"/>
    <w:rsid w:val="001F694A"/>
    <w:rsid w:val="001F7408"/>
    <w:rsid w:val="00200417"/>
    <w:rsid w:val="00201950"/>
    <w:rsid w:val="0020274E"/>
    <w:rsid w:val="00202958"/>
    <w:rsid w:val="00203139"/>
    <w:rsid w:val="002042C6"/>
    <w:rsid w:val="002043D3"/>
    <w:rsid w:val="00204D25"/>
    <w:rsid w:val="0020506A"/>
    <w:rsid w:val="0020597F"/>
    <w:rsid w:val="0020619B"/>
    <w:rsid w:val="00206AE7"/>
    <w:rsid w:val="00206C71"/>
    <w:rsid w:val="00207775"/>
    <w:rsid w:val="0021066E"/>
    <w:rsid w:val="002106B2"/>
    <w:rsid w:val="0021129C"/>
    <w:rsid w:val="002116EC"/>
    <w:rsid w:val="002117AA"/>
    <w:rsid w:val="002119C8"/>
    <w:rsid w:val="00212711"/>
    <w:rsid w:val="00212CC5"/>
    <w:rsid w:val="0021311F"/>
    <w:rsid w:val="00214364"/>
    <w:rsid w:val="00214447"/>
    <w:rsid w:val="002146E9"/>
    <w:rsid w:val="00216381"/>
    <w:rsid w:val="002167EB"/>
    <w:rsid w:val="002175CD"/>
    <w:rsid w:val="00217BB6"/>
    <w:rsid w:val="00217CFC"/>
    <w:rsid w:val="00217E9E"/>
    <w:rsid w:val="002201C7"/>
    <w:rsid w:val="00220546"/>
    <w:rsid w:val="00220F30"/>
    <w:rsid w:val="00220F7F"/>
    <w:rsid w:val="00222A9C"/>
    <w:rsid w:val="00222AF0"/>
    <w:rsid w:val="0022360F"/>
    <w:rsid w:val="002236F8"/>
    <w:rsid w:val="00223AEF"/>
    <w:rsid w:val="00225316"/>
    <w:rsid w:val="002256DF"/>
    <w:rsid w:val="00226410"/>
    <w:rsid w:val="002266A9"/>
    <w:rsid w:val="00226A54"/>
    <w:rsid w:val="0022707A"/>
    <w:rsid w:val="00227BFB"/>
    <w:rsid w:val="00227F7F"/>
    <w:rsid w:val="00231341"/>
    <w:rsid w:val="00231789"/>
    <w:rsid w:val="00231968"/>
    <w:rsid w:val="00231A1F"/>
    <w:rsid w:val="00231B8B"/>
    <w:rsid w:val="002320EA"/>
    <w:rsid w:val="00232D79"/>
    <w:rsid w:val="00232FF8"/>
    <w:rsid w:val="002337E6"/>
    <w:rsid w:val="00233D44"/>
    <w:rsid w:val="00233EB6"/>
    <w:rsid w:val="0023408F"/>
    <w:rsid w:val="0023435C"/>
    <w:rsid w:val="00234CC5"/>
    <w:rsid w:val="00235865"/>
    <w:rsid w:val="002372D8"/>
    <w:rsid w:val="0023734C"/>
    <w:rsid w:val="00237848"/>
    <w:rsid w:val="00237C1C"/>
    <w:rsid w:val="00237EB1"/>
    <w:rsid w:val="00237FEE"/>
    <w:rsid w:val="002401B7"/>
    <w:rsid w:val="00240A01"/>
    <w:rsid w:val="00240CFA"/>
    <w:rsid w:val="002412B8"/>
    <w:rsid w:val="002415DD"/>
    <w:rsid w:val="0024174E"/>
    <w:rsid w:val="00242139"/>
    <w:rsid w:val="002429A3"/>
    <w:rsid w:val="00242FAC"/>
    <w:rsid w:val="0024303F"/>
    <w:rsid w:val="00243F09"/>
    <w:rsid w:val="0024448A"/>
    <w:rsid w:val="002447CD"/>
    <w:rsid w:val="00244E10"/>
    <w:rsid w:val="002450FE"/>
    <w:rsid w:val="002451EA"/>
    <w:rsid w:val="00245212"/>
    <w:rsid w:val="002456A2"/>
    <w:rsid w:val="00245F31"/>
    <w:rsid w:val="002468DE"/>
    <w:rsid w:val="00246FE2"/>
    <w:rsid w:val="002479C7"/>
    <w:rsid w:val="00247FD1"/>
    <w:rsid w:val="00247FF1"/>
    <w:rsid w:val="00250653"/>
    <w:rsid w:val="002506C6"/>
    <w:rsid w:val="00250A28"/>
    <w:rsid w:val="00251B61"/>
    <w:rsid w:val="00251DCC"/>
    <w:rsid w:val="00251FB2"/>
    <w:rsid w:val="00254F68"/>
    <w:rsid w:val="002559F3"/>
    <w:rsid w:val="00255EE1"/>
    <w:rsid w:val="002561C3"/>
    <w:rsid w:val="00257109"/>
    <w:rsid w:val="00257A42"/>
    <w:rsid w:val="002604C9"/>
    <w:rsid w:val="00260AC7"/>
    <w:rsid w:val="00262696"/>
    <w:rsid w:val="00262BBD"/>
    <w:rsid w:val="002634C8"/>
    <w:rsid w:val="0026369E"/>
    <w:rsid w:val="00263A31"/>
    <w:rsid w:val="0026419F"/>
    <w:rsid w:val="0026462F"/>
    <w:rsid w:val="00265093"/>
    <w:rsid w:val="00265268"/>
    <w:rsid w:val="00265690"/>
    <w:rsid w:val="00265A7B"/>
    <w:rsid w:val="002667C9"/>
    <w:rsid w:val="00266AFD"/>
    <w:rsid w:val="00267145"/>
    <w:rsid w:val="0026749F"/>
    <w:rsid w:val="002679B4"/>
    <w:rsid w:val="00267E3A"/>
    <w:rsid w:val="002700E2"/>
    <w:rsid w:val="00270E1B"/>
    <w:rsid w:val="00271B60"/>
    <w:rsid w:val="00272B6A"/>
    <w:rsid w:val="00272E5C"/>
    <w:rsid w:val="002737A6"/>
    <w:rsid w:val="00273926"/>
    <w:rsid w:val="00274D73"/>
    <w:rsid w:val="002756B9"/>
    <w:rsid w:val="002763FD"/>
    <w:rsid w:val="0027640A"/>
    <w:rsid w:val="00277182"/>
    <w:rsid w:val="002802BC"/>
    <w:rsid w:val="00280730"/>
    <w:rsid w:val="00280DE4"/>
    <w:rsid w:val="00281D76"/>
    <w:rsid w:val="002829C3"/>
    <w:rsid w:val="00283F12"/>
    <w:rsid w:val="002853EE"/>
    <w:rsid w:val="002855B8"/>
    <w:rsid w:val="0028597A"/>
    <w:rsid w:val="002862AE"/>
    <w:rsid w:val="00286D60"/>
    <w:rsid w:val="00287419"/>
    <w:rsid w:val="0028757E"/>
    <w:rsid w:val="00287C45"/>
    <w:rsid w:val="00287FBA"/>
    <w:rsid w:val="002905AC"/>
    <w:rsid w:val="00291097"/>
    <w:rsid w:val="002919CD"/>
    <w:rsid w:val="00291CAD"/>
    <w:rsid w:val="002921BD"/>
    <w:rsid w:val="002926CB"/>
    <w:rsid w:val="00293097"/>
    <w:rsid w:val="0029339B"/>
    <w:rsid w:val="00293D83"/>
    <w:rsid w:val="0029446D"/>
    <w:rsid w:val="002947E8"/>
    <w:rsid w:val="002963F4"/>
    <w:rsid w:val="0029654E"/>
    <w:rsid w:val="002A02FE"/>
    <w:rsid w:val="002A043C"/>
    <w:rsid w:val="002A0D33"/>
    <w:rsid w:val="002A1F35"/>
    <w:rsid w:val="002A29C3"/>
    <w:rsid w:val="002A2D2A"/>
    <w:rsid w:val="002A3323"/>
    <w:rsid w:val="002A3D5B"/>
    <w:rsid w:val="002A5095"/>
    <w:rsid w:val="002A5E07"/>
    <w:rsid w:val="002A6331"/>
    <w:rsid w:val="002A6BC9"/>
    <w:rsid w:val="002B05E2"/>
    <w:rsid w:val="002B255B"/>
    <w:rsid w:val="002B276F"/>
    <w:rsid w:val="002B3E2C"/>
    <w:rsid w:val="002B410A"/>
    <w:rsid w:val="002B4810"/>
    <w:rsid w:val="002B4C37"/>
    <w:rsid w:val="002B5016"/>
    <w:rsid w:val="002B60A7"/>
    <w:rsid w:val="002C0B01"/>
    <w:rsid w:val="002C13C3"/>
    <w:rsid w:val="002C1C66"/>
    <w:rsid w:val="002C24CB"/>
    <w:rsid w:val="002C2D84"/>
    <w:rsid w:val="002C4A4E"/>
    <w:rsid w:val="002C523B"/>
    <w:rsid w:val="002C67FF"/>
    <w:rsid w:val="002C7E66"/>
    <w:rsid w:val="002D0F7A"/>
    <w:rsid w:val="002D1068"/>
    <w:rsid w:val="002D15C5"/>
    <w:rsid w:val="002D1955"/>
    <w:rsid w:val="002D1C3C"/>
    <w:rsid w:val="002D1CB0"/>
    <w:rsid w:val="002D1CD6"/>
    <w:rsid w:val="002D1D82"/>
    <w:rsid w:val="002D1F16"/>
    <w:rsid w:val="002D2927"/>
    <w:rsid w:val="002D3B38"/>
    <w:rsid w:val="002D46CC"/>
    <w:rsid w:val="002D4A72"/>
    <w:rsid w:val="002D51AB"/>
    <w:rsid w:val="002D52A2"/>
    <w:rsid w:val="002D53DA"/>
    <w:rsid w:val="002D5A81"/>
    <w:rsid w:val="002D6C50"/>
    <w:rsid w:val="002D6DC6"/>
    <w:rsid w:val="002D752F"/>
    <w:rsid w:val="002D7C85"/>
    <w:rsid w:val="002D7ED6"/>
    <w:rsid w:val="002E0140"/>
    <w:rsid w:val="002E0A9C"/>
    <w:rsid w:val="002E11CC"/>
    <w:rsid w:val="002E175F"/>
    <w:rsid w:val="002E276C"/>
    <w:rsid w:val="002E2837"/>
    <w:rsid w:val="002E28D0"/>
    <w:rsid w:val="002E4043"/>
    <w:rsid w:val="002E4075"/>
    <w:rsid w:val="002E4724"/>
    <w:rsid w:val="002E714B"/>
    <w:rsid w:val="002F0410"/>
    <w:rsid w:val="002F1060"/>
    <w:rsid w:val="002F27F3"/>
    <w:rsid w:val="002F2B77"/>
    <w:rsid w:val="002F30E4"/>
    <w:rsid w:val="002F30E5"/>
    <w:rsid w:val="002F4F51"/>
    <w:rsid w:val="002F64A4"/>
    <w:rsid w:val="002F6DF2"/>
    <w:rsid w:val="002F7190"/>
    <w:rsid w:val="002F721A"/>
    <w:rsid w:val="002F7AD9"/>
    <w:rsid w:val="002F7B15"/>
    <w:rsid w:val="0030002E"/>
    <w:rsid w:val="00300479"/>
    <w:rsid w:val="00300CEF"/>
    <w:rsid w:val="00300ED9"/>
    <w:rsid w:val="00301091"/>
    <w:rsid w:val="003011BA"/>
    <w:rsid w:val="00301499"/>
    <w:rsid w:val="00301796"/>
    <w:rsid w:val="003017E4"/>
    <w:rsid w:val="00301B33"/>
    <w:rsid w:val="00302AC8"/>
    <w:rsid w:val="003031AC"/>
    <w:rsid w:val="0030323A"/>
    <w:rsid w:val="00303E6C"/>
    <w:rsid w:val="00303F47"/>
    <w:rsid w:val="00304C78"/>
    <w:rsid w:val="0030531A"/>
    <w:rsid w:val="00306726"/>
    <w:rsid w:val="00306A09"/>
    <w:rsid w:val="00306A5C"/>
    <w:rsid w:val="00307225"/>
    <w:rsid w:val="003079F6"/>
    <w:rsid w:val="00310699"/>
    <w:rsid w:val="00310D94"/>
    <w:rsid w:val="00311446"/>
    <w:rsid w:val="003123FD"/>
    <w:rsid w:val="0031291C"/>
    <w:rsid w:val="00312A40"/>
    <w:rsid w:val="00315E67"/>
    <w:rsid w:val="00316150"/>
    <w:rsid w:val="00316977"/>
    <w:rsid w:val="003171F0"/>
    <w:rsid w:val="003174A9"/>
    <w:rsid w:val="00317851"/>
    <w:rsid w:val="00317AE8"/>
    <w:rsid w:val="00317B28"/>
    <w:rsid w:val="0032050A"/>
    <w:rsid w:val="00321EA3"/>
    <w:rsid w:val="00322966"/>
    <w:rsid w:val="00323656"/>
    <w:rsid w:val="0032458C"/>
    <w:rsid w:val="00325488"/>
    <w:rsid w:val="003264A6"/>
    <w:rsid w:val="0032755D"/>
    <w:rsid w:val="003301F3"/>
    <w:rsid w:val="003301F8"/>
    <w:rsid w:val="0033038E"/>
    <w:rsid w:val="00331315"/>
    <w:rsid w:val="003324AD"/>
    <w:rsid w:val="00332A31"/>
    <w:rsid w:val="00333426"/>
    <w:rsid w:val="003335AD"/>
    <w:rsid w:val="003338DE"/>
    <w:rsid w:val="003347A6"/>
    <w:rsid w:val="003351F8"/>
    <w:rsid w:val="00335860"/>
    <w:rsid w:val="00335B1E"/>
    <w:rsid w:val="003379E6"/>
    <w:rsid w:val="00337C48"/>
    <w:rsid w:val="00337E3F"/>
    <w:rsid w:val="003408C3"/>
    <w:rsid w:val="00340B27"/>
    <w:rsid w:val="00341D1C"/>
    <w:rsid w:val="00342041"/>
    <w:rsid w:val="00342C55"/>
    <w:rsid w:val="00342CAC"/>
    <w:rsid w:val="00343982"/>
    <w:rsid w:val="00343AAB"/>
    <w:rsid w:val="00344073"/>
    <w:rsid w:val="00344497"/>
    <w:rsid w:val="00344785"/>
    <w:rsid w:val="003455D2"/>
    <w:rsid w:val="00346259"/>
    <w:rsid w:val="00347736"/>
    <w:rsid w:val="0034797D"/>
    <w:rsid w:val="0035070E"/>
    <w:rsid w:val="003507C4"/>
    <w:rsid w:val="0035117E"/>
    <w:rsid w:val="0035121A"/>
    <w:rsid w:val="00351A7C"/>
    <w:rsid w:val="00351B0E"/>
    <w:rsid w:val="003528B6"/>
    <w:rsid w:val="00352BA5"/>
    <w:rsid w:val="00352D10"/>
    <w:rsid w:val="00352E57"/>
    <w:rsid w:val="00353CE4"/>
    <w:rsid w:val="00354D16"/>
    <w:rsid w:val="0035547B"/>
    <w:rsid w:val="00355BA1"/>
    <w:rsid w:val="00355DEE"/>
    <w:rsid w:val="003560D2"/>
    <w:rsid w:val="0035659F"/>
    <w:rsid w:val="003566AF"/>
    <w:rsid w:val="00356B05"/>
    <w:rsid w:val="00356E4A"/>
    <w:rsid w:val="00357881"/>
    <w:rsid w:val="00357E0B"/>
    <w:rsid w:val="003617ED"/>
    <w:rsid w:val="00361854"/>
    <w:rsid w:val="003628E7"/>
    <w:rsid w:val="0036360C"/>
    <w:rsid w:val="00363F37"/>
    <w:rsid w:val="0036679D"/>
    <w:rsid w:val="003669FF"/>
    <w:rsid w:val="0036729B"/>
    <w:rsid w:val="00370816"/>
    <w:rsid w:val="00370927"/>
    <w:rsid w:val="0037176F"/>
    <w:rsid w:val="00372343"/>
    <w:rsid w:val="00373A05"/>
    <w:rsid w:val="00374A81"/>
    <w:rsid w:val="00374CC7"/>
    <w:rsid w:val="00374D36"/>
    <w:rsid w:val="003759BF"/>
    <w:rsid w:val="00376E3C"/>
    <w:rsid w:val="0037731E"/>
    <w:rsid w:val="003776D7"/>
    <w:rsid w:val="0038049C"/>
    <w:rsid w:val="00380552"/>
    <w:rsid w:val="00380FDC"/>
    <w:rsid w:val="003814D8"/>
    <w:rsid w:val="0038195E"/>
    <w:rsid w:val="003819C7"/>
    <w:rsid w:val="00382777"/>
    <w:rsid w:val="00382B69"/>
    <w:rsid w:val="003832F3"/>
    <w:rsid w:val="00383B15"/>
    <w:rsid w:val="00383E46"/>
    <w:rsid w:val="00384049"/>
    <w:rsid w:val="00385733"/>
    <w:rsid w:val="00385FCE"/>
    <w:rsid w:val="00386F79"/>
    <w:rsid w:val="00387005"/>
    <w:rsid w:val="00387035"/>
    <w:rsid w:val="00387378"/>
    <w:rsid w:val="003878DB"/>
    <w:rsid w:val="00387E31"/>
    <w:rsid w:val="00387F3A"/>
    <w:rsid w:val="003910D5"/>
    <w:rsid w:val="003915D6"/>
    <w:rsid w:val="00392080"/>
    <w:rsid w:val="0039247C"/>
    <w:rsid w:val="00392D34"/>
    <w:rsid w:val="00392F61"/>
    <w:rsid w:val="00393117"/>
    <w:rsid w:val="003933D0"/>
    <w:rsid w:val="00393521"/>
    <w:rsid w:val="00393A9C"/>
    <w:rsid w:val="003940CC"/>
    <w:rsid w:val="003947D3"/>
    <w:rsid w:val="003958E5"/>
    <w:rsid w:val="00395E70"/>
    <w:rsid w:val="00395F3C"/>
    <w:rsid w:val="003960D6"/>
    <w:rsid w:val="00397CB6"/>
    <w:rsid w:val="003A0390"/>
    <w:rsid w:val="003A1BED"/>
    <w:rsid w:val="003A3426"/>
    <w:rsid w:val="003A3B97"/>
    <w:rsid w:val="003A442F"/>
    <w:rsid w:val="003A48E0"/>
    <w:rsid w:val="003A4FE1"/>
    <w:rsid w:val="003A53B3"/>
    <w:rsid w:val="003A6A1B"/>
    <w:rsid w:val="003B032B"/>
    <w:rsid w:val="003B09B9"/>
    <w:rsid w:val="003B09C1"/>
    <w:rsid w:val="003B0B2E"/>
    <w:rsid w:val="003B0F3D"/>
    <w:rsid w:val="003B1738"/>
    <w:rsid w:val="003B22A9"/>
    <w:rsid w:val="003B2B58"/>
    <w:rsid w:val="003B2BED"/>
    <w:rsid w:val="003B3B91"/>
    <w:rsid w:val="003B468D"/>
    <w:rsid w:val="003B49F7"/>
    <w:rsid w:val="003B5255"/>
    <w:rsid w:val="003B553D"/>
    <w:rsid w:val="003B7FD4"/>
    <w:rsid w:val="003C02C8"/>
    <w:rsid w:val="003C0C6F"/>
    <w:rsid w:val="003C1027"/>
    <w:rsid w:val="003C1916"/>
    <w:rsid w:val="003C1D9E"/>
    <w:rsid w:val="003C1DDD"/>
    <w:rsid w:val="003C1F6D"/>
    <w:rsid w:val="003C21E0"/>
    <w:rsid w:val="003C232F"/>
    <w:rsid w:val="003C2E00"/>
    <w:rsid w:val="003C3402"/>
    <w:rsid w:val="003C3A4A"/>
    <w:rsid w:val="003C4760"/>
    <w:rsid w:val="003C4B4E"/>
    <w:rsid w:val="003C513D"/>
    <w:rsid w:val="003C53AB"/>
    <w:rsid w:val="003C5E80"/>
    <w:rsid w:val="003C5E94"/>
    <w:rsid w:val="003C635E"/>
    <w:rsid w:val="003C67DE"/>
    <w:rsid w:val="003C74FD"/>
    <w:rsid w:val="003C762B"/>
    <w:rsid w:val="003D09F4"/>
    <w:rsid w:val="003D11CC"/>
    <w:rsid w:val="003D256F"/>
    <w:rsid w:val="003D26DF"/>
    <w:rsid w:val="003D2A4D"/>
    <w:rsid w:val="003D32C0"/>
    <w:rsid w:val="003D4D02"/>
    <w:rsid w:val="003D510A"/>
    <w:rsid w:val="003D57F2"/>
    <w:rsid w:val="003D6A68"/>
    <w:rsid w:val="003D6C2D"/>
    <w:rsid w:val="003D720B"/>
    <w:rsid w:val="003E05E6"/>
    <w:rsid w:val="003E19EE"/>
    <w:rsid w:val="003E1FB0"/>
    <w:rsid w:val="003E3030"/>
    <w:rsid w:val="003E329F"/>
    <w:rsid w:val="003E3F2A"/>
    <w:rsid w:val="003E4300"/>
    <w:rsid w:val="003E46E3"/>
    <w:rsid w:val="003E4733"/>
    <w:rsid w:val="003E4921"/>
    <w:rsid w:val="003E4AE1"/>
    <w:rsid w:val="003E4CBC"/>
    <w:rsid w:val="003E6BBF"/>
    <w:rsid w:val="003E7E86"/>
    <w:rsid w:val="003F0792"/>
    <w:rsid w:val="003F083B"/>
    <w:rsid w:val="003F0878"/>
    <w:rsid w:val="003F1B56"/>
    <w:rsid w:val="003F2197"/>
    <w:rsid w:val="003F23A3"/>
    <w:rsid w:val="003F262A"/>
    <w:rsid w:val="003F3059"/>
    <w:rsid w:val="003F3718"/>
    <w:rsid w:val="003F4437"/>
    <w:rsid w:val="003F4679"/>
    <w:rsid w:val="003F5A4F"/>
    <w:rsid w:val="003F6848"/>
    <w:rsid w:val="003F73B3"/>
    <w:rsid w:val="003F776E"/>
    <w:rsid w:val="00402A0B"/>
    <w:rsid w:val="00403316"/>
    <w:rsid w:val="0040338A"/>
    <w:rsid w:val="004034BC"/>
    <w:rsid w:val="004053FA"/>
    <w:rsid w:val="00405884"/>
    <w:rsid w:val="00405D7A"/>
    <w:rsid w:val="00406D2A"/>
    <w:rsid w:val="00407511"/>
    <w:rsid w:val="00407882"/>
    <w:rsid w:val="00407D4F"/>
    <w:rsid w:val="004100AB"/>
    <w:rsid w:val="00410D81"/>
    <w:rsid w:val="00411833"/>
    <w:rsid w:val="0041190A"/>
    <w:rsid w:val="004122A1"/>
    <w:rsid w:val="004127B1"/>
    <w:rsid w:val="00413025"/>
    <w:rsid w:val="0041350A"/>
    <w:rsid w:val="00413706"/>
    <w:rsid w:val="004138B6"/>
    <w:rsid w:val="00413C98"/>
    <w:rsid w:val="0041477E"/>
    <w:rsid w:val="00415B3C"/>
    <w:rsid w:val="00415C4C"/>
    <w:rsid w:val="004163B2"/>
    <w:rsid w:val="004163E4"/>
    <w:rsid w:val="004170FD"/>
    <w:rsid w:val="0041750A"/>
    <w:rsid w:val="004176E1"/>
    <w:rsid w:val="0041793F"/>
    <w:rsid w:val="00420029"/>
    <w:rsid w:val="00420F8C"/>
    <w:rsid w:val="00421765"/>
    <w:rsid w:val="0042186A"/>
    <w:rsid w:val="0042219E"/>
    <w:rsid w:val="004224C7"/>
    <w:rsid w:val="004248F2"/>
    <w:rsid w:val="00427606"/>
    <w:rsid w:val="004301D9"/>
    <w:rsid w:val="00430D9E"/>
    <w:rsid w:val="00430ECE"/>
    <w:rsid w:val="004310DF"/>
    <w:rsid w:val="00431247"/>
    <w:rsid w:val="004318C8"/>
    <w:rsid w:val="00431DEF"/>
    <w:rsid w:val="004320A5"/>
    <w:rsid w:val="00432276"/>
    <w:rsid w:val="004327A5"/>
    <w:rsid w:val="00433358"/>
    <w:rsid w:val="00433861"/>
    <w:rsid w:val="00434BE3"/>
    <w:rsid w:val="00435C6C"/>
    <w:rsid w:val="00436F48"/>
    <w:rsid w:val="00436F4C"/>
    <w:rsid w:val="004402DC"/>
    <w:rsid w:val="004406A4"/>
    <w:rsid w:val="00440893"/>
    <w:rsid w:val="00441077"/>
    <w:rsid w:val="00441541"/>
    <w:rsid w:val="004441FF"/>
    <w:rsid w:val="00444CEB"/>
    <w:rsid w:val="00444D1A"/>
    <w:rsid w:val="004454DF"/>
    <w:rsid w:val="00446DCC"/>
    <w:rsid w:val="0044735B"/>
    <w:rsid w:val="004474E0"/>
    <w:rsid w:val="00447532"/>
    <w:rsid w:val="00450118"/>
    <w:rsid w:val="00450778"/>
    <w:rsid w:val="004518E0"/>
    <w:rsid w:val="004522A4"/>
    <w:rsid w:val="004531A0"/>
    <w:rsid w:val="004534FF"/>
    <w:rsid w:val="00453690"/>
    <w:rsid w:val="0045443B"/>
    <w:rsid w:val="00454496"/>
    <w:rsid w:val="00455A0A"/>
    <w:rsid w:val="00456669"/>
    <w:rsid w:val="0045684B"/>
    <w:rsid w:val="00456E47"/>
    <w:rsid w:val="0045701D"/>
    <w:rsid w:val="004577CA"/>
    <w:rsid w:val="0045788E"/>
    <w:rsid w:val="00457E49"/>
    <w:rsid w:val="00460461"/>
    <w:rsid w:val="0046090A"/>
    <w:rsid w:val="0046090C"/>
    <w:rsid w:val="00461573"/>
    <w:rsid w:val="00461605"/>
    <w:rsid w:val="004621A0"/>
    <w:rsid w:val="00463EEF"/>
    <w:rsid w:val="00463FFA"/>
    <w:rsid w:val="004644C8"/>
    <w:rsid w:val="00464564"/>
    <w:rsid w:val="00464C48"/>
    <w:rsid w:val="00466827"/>
    <w:rsid w:val="00466E54"/>
    <w:rsid w:val="00470606"/>
    <w:rsid w:val="0047073F"/>
    <w:rsid w:val="00470F18"/>
    <w:rsid w:val="004710F9"/>
    <w:rsid w:val="00471661"/>
    <w:rsid w:val="00471997"/>
    <w:rsid w:val="004719FA"/>
    <w:rsid w:val="00471ECA"/>
    <w:rsid w:val="0047493C"/>
    <w:rsid w:val="00474C6F"/>
    <w:rsid w:val="00475191"/>
    <w:rsid w:val="004758A8"/>
    <w:rsid w:val="00475BAA"/>
    <w:rsid w:val="0047600D"/>
    <w:rsid w:val="00476113"/>
    <w:rsid w:val="00476369"/>
    <w:rsid w:val="00476CD0"/>
    <w:rsid w:val="00477620"/>
    <w:rsid w:val="00477808"/>
    <w:rsid w:val="00480CDF"/>
    <w:rsid w:val="00480EBA"/>
    <w:rsid w:val="004812E4"/>
    <w:rsid w:val="00482466"/>
    <w:rsid w:val="00482AC1"/>
    <w:rsid w:val="00483BD7"/>
    <w:rsid w:val="0048407D"/>
    <w:rsid w:val="0048413D"/>
    <w:rsid w:val="0048429B"/>
    <w:rsid w:val="00485882"/>
    <w:rsid w:val="00485BC4"/>
    <w:rsid w:val="00485E1A"/>
    <w:rsid w:val="00486C3E"/>
    <w:rsid w:val="00487080"/>
    <w:rsid w:val="00490938"/>
    <w:rsid w:val="00490BC2"/>
    <w:rsid w:val="00490C48"/>
    <w:rsid w:val="004910D2"/>
    <w:rsid w:val="00491118"/>
    <w:rsid w:val="004920B4"/>
    <w:rsid w:val="00492550"/>
    <w:rsid w:val="004925A5"/>
    <w:rsid w:val="00492CA9"/>
    <w:rsid w:val="00492EA0"/>
    <w:rsid w:val="00493B1A"/>
    <w:rsid w:val="00493DE0"/>
    <w:rsid w:val="00493F00"/>
    <w:rsid w:val="004940B4"/>
    <w:rsid w:val="00494B01"/>
    <w:rsid w:val="004958A8"/>
    <w:rsid w:val="00495AF6"/>
    <w:rsid w:val="00495D4A"/>
    <w:rsid w:val="00496151"/>
    <w:rsid w:val="00496484"/>
    <w:rsid w:val="00496978"/>
    <w:rsid w:val="004972DE"/>
    <w:rsid w:val="0049793F"/>
    <w:rsid w:val="00497943"/>
    <w:rsid w:val="00497B67"/>
    <w:rsid w:val="00497C3C"/>
    <w:rsid w:val="004A00C5"/>
    <w:rsid w:val="004A11F5"/>
    <w:rsid w:val="004A12F1"/>
    <w:rsid w:val="004A1DF8"/>
    <w:rsid w:val="004A1F83"/>
    <w:rsid w:val="004A4430"/>
    <w:rsid w:val="004A5877"/>
    <w:rsid w:val="004A5BF1"/>
    <w:rsid w:val="004A6295"/>
    <w:rsid w:val="004A69F0"/>
    <w:rsid w:val="004A6A07"/>
    <w:rsid w:val="004A6F33"/>
    <w:rsid w:val="004A74D4"/>
    <w:rsid w:val="004A7B76"/>
    <w:rsid w:val="004B0684"/>
    <w:rsid w:val="004B0AC6"/>
    <w:rsid w:val="004B1134"/>
    <w:rsid w:val="004B11D8"/>
    <w:rsid w:val="004B1EFC"/>
    <w:rsid w:val="004B1F09"/>
    <w:rsid w:val="004B2623"/>
    <w:rsid w:val="004B3EAE"/>
    <w:rsid w:val="004B4115"/>
    <w:rsid w:val="004B439B"/>
    <w:rsid w:val="004B5680"/>
    <w:rsid w:val="004B584A"/>
    <w:rsid w:val="004B740B"/>
    <w:rsid w:val="004B7ABF"/>
    <w:rsid w:val="004B7BF5"/>
    <w:rsid w:val="004C01F7"/>
    <w:rsid w:val="004C0EFA"/>
    <w:rsid w:val="004C1E58"/>
    <w:rsid w:val="004C430F"/>
    <w:rsid w:val="004C4880"/>
    <w:rsid w:val="004C4D5D"/>
    <w:rsid w:val="004C5543"/>
    <w:rsid w:val="004C6336"/>
    <w:rsid w:val="004C65FC"/>
    <w:rsid w:val="004C7589"/>
    <w:rsid w:val="004C7F75"/>
    <w:rsid w:val="004D0577"/>
    <w:rsid w:val="004D06F8"/>
    <w:rsid w:val="004D1F2B"/>
    <w:rsid w:val="004D2524"/>
    <w:rsid w:val="004D2897"/>
    <w:rsid w:val="004D304E"/>
    <w:rsid w:val="004D3862"/>
    <w:rsid w:val="004D3919"/>
    <w:rsid w:val="004D3F7A"/>
    <w:rsid w:val="004D56AD"/>
    <w:rsid w:val="004D59E5"/>
    <w:rsid w:val="004D5BB0"/>
    <w:rsid w:val="004D6C80"/>
    <w:rsid w:val="004D7680"/>
    <w:rsid w:val="004D7974"/>
    <w:rsid w:val="004E0A6D"/>
    <w:rsid w:val="004E1324"/>
    <w:rsid w:val="004E17D8"/>
    <w:rsid w:val="004E24F6"/>
    <w:rsid w:val="004E2571"/>
    <w:rsid w:val="004E38AF"/>
    <w:rsid w:val="004E55B1"/>
    <w:rsid w:val="004E6488"/>
    <w:rsid w:val="004E65AE"/>
    <w:rsid w:val="004E6B0A"/>
    <w:rsid w:val="004E722F"/>
    <w:rsid w:val="004E7AAF"/>
    <w:rsid w:val="004F05B8"/>
    <w:rsid w:val="004F1437"/>
    <w:rsid w:val="004F1478"/>
    <w:rsid w:val="004F162D"/>
    <w:rsid w:val="004F1B74"/>
    <w:rsid w:val="004F2642"/>
    <w:rsid w:val="004F2AD8"/>
    <w:rsid w:val="004F3DAD"/>
    <w:rsid w:val="004F3F43"/>
    <w:rsid w:val="004F417E"/>
    <w:rsid w:val="004F43B5"/>
    <w:rsid w:val="004F4A11"/>
    <w:rsid w:val="004F4B54"/>
    <w:rsid w:val="004F513F"/>
    <w:rsid w:val="004F5885"/>
    <w:rsid w:val="004F5B2F"/>
    <w:rsid w:val="004F5F66"/>
    <w:rsid w:val="004F6A9F"/>
    <w:rsid w:val="004F6AAA"/>
    <w:rsid w:val="004F6B36"/>
    <w:rsid w:val="004F75D1"/>
    <w:rsid w:val="004F7A79"/>
    <w:rsid w:val="00501330"/>
    <w:rsid w:val="005019E2"/>
    <w:rsid w:val="005033E6"/>
    <w:rsid w:val="00504587"/>
    <w:rsid w:val="00504A23"/>
    <w:rsid w:val="00504E85"/>
    <w:rsid w:val="00505023"/>
    <w:rsid w:val="00505F3D"/>
    <w:rsid w:val="005060B1"/>
    <w:rsid w:val="00507414"/>
    <w:rsid w:val="005078E1"/>
    <w:rsid w:val="00507AAA"/>
    <w:rsid w:val="005109F2"/>
    <w:rsid w:val="00510B89"/>
    <w:rsid w:val="0051111A"/>
    <w:rsid w:val="005112E7"/>
    <w:rsid w:val="00511E60"/>
    <w:rsid w:val="00512757"/>
    <w:rsid w:val="00512D95"/>
    <w:rsid w:val="00513C8E"/>
    <w:rsid w:val="00513EBD"/>
    <w:rsid w:val="00514953"/>
    <w:rsid w:val="00515590"/>
    <w:rsid w:val="00515F5A"/>
    <w:rsid w:val="00516C3B"/>
    <w:rsid w:val="00517014"/>
    <w:rsid w:val="00517095"/>
    <w:rsid w:val="00517AA3"/>
    <w:rsid w:val="00517BC2"/>
    <w:rsid w:val="005201C5"/>
    <w:rsid w:val="00521EE2"/>
    <w:rsid w:val="00521F07"/>
    <w:rsid w:val="00521F3A"/>
    <w:rsid w:val="0052235F"/>
    <w:rsid w:val="005224C7"/>
    <w:rsid w:val="00523EC6"/>
    <w:rsid w:val="00524261"/>
    <w:rsid w:val="005249ED"/>
    <w:rsid w:val="00524E0B"/>
    <w:rsid w:val="0052548A"/>
    <w:rsid w:val="00525E93"/>
    <w:rsid w:val="00526056"/>
    <w:rsid w:val="0052693E"/>
    <w:rsid w:val="00526AA0"/>
    <w:rsid w:val="00526D5E"/>
    <w:rsid w:val="00530454"/>
    <w:rsid w:val="00530515"/>
    <w:rsid w:val="00530DC6"/>
    <w:rsid w:val="00530F2E"/>
    <w:rsid w:val="0053235A"/>
    <w:rsid w:val="00532B18"/>
    <w:rsid w:val="00533753"/>
    <w:rsid w:val="00533D1F"/>
    <w:rsid w:val="00534250"/>
    <w:rsid w:val="00534551"/>
    <w:rsid w:val="005345A7"/>
    <w:rsid w:val="00534600"/>
    <w:rsid w:val="0053512C"/>
    <w:rsid w:val="00535687"/>
    <w:rsid w:val="00536500"/>
    <w:rsid w:val="005368E9"/>
    <w:rsid w:val="00536C71"/>
    <w:rsid w:val="00537FAD"/>
    <w:rsid w:val="005408E0"/>
    <w:rsid w:val="00540E9C"/>
    <w:rsid w:val="005431CE"/>
    <w:rsid w:val="00543C75"/>
    <w:rsid w:val="00543F5F"/>
    <w:rsid w:val="00544495"/>
    <w:rsid w:val="00544B96"/>
    <w:rsid w:val="00544F0E"/>
    <w:rsid w:val="0054515C"/>
    <w:rsid w:val="00546DA2"/>
    <w:rsid w:val="005471A0"/>
    <w:rsid w:val="0054749B"/>
    <w:rsid w:val="00550B6D"/>
    <w:rsid w:val="005514D1"/>
    <w:rsid w:val="00551514"/>
    <w:rsid w:val="005533DF"/>
    <w:rsid w:val="00556171"/>
    <w:rsid w:val="00556A5D"/>
    <w:rsid w:val="00556B81"/>
    <w:rsid w:val="005570B4"/>
    <w:rsid w:val="0055787B"/>
    <w:rsid w:val="005604E1"/>
    <w:rsid w:val="00561C01"/>
    <w:rsid w:val="00561F2C"/>
    <w:rsid w:val="00562986"/>
    <w:rsid w:val="005631AB"/>
    <w:rsid w:val="00563691"/>
    <w:rsid w:val="00563884"/>
    <w:rsid w:val="00563DC2"/>
    <w:rsid w:val="00570A7C"/>
    <w:rsid w:val="00570AE1"/>
    <w:rsid w:val="00570C93"/>
    <w:rsid w:val="00571E4B"/>
    <w:rsid w:val="0057243A"/>
    <w:rsid w:val="0057259F"/>
    <w:rsid w:val="0057344A"/>
    <w:rsid w:val="00574D18"/>
    <w:rsid w:val="00575564"/>
    <w:rsid w:val="00575E7A"/>
    <w:rsid w:val="00575F29"/>
    <w:rsid w:val="0057664F"/>
    <w:rsid w:val="00576E3F"/>
    <w:rsid w:val="00577384"/>
    <w:rsid w:val="005775D1"/>
    <w:rsid w:val="005778FD"/>
    <w:rsid w:val="00577BE6"/>
    <w:rsid w:val="00580A1B"/>
    <w:rsid w:val="00580D0E"/>
    <w:rsid w:val="00580FB0"/>
    <w:rsid w:val="005811F1"/>
    <w:rsid w:val="0058254E"/>
    <w:rsid w:val="00582896"/>
    <w:rsid w:val="0058346E"/>
    <w:rsid w:val="00583D58"/>
    <w:rsid w:val="00584053"/>
    <w:rsid w:val="0058509A"/>
    <w:rsid w:val="00585B0C"/>
    <w:rsid w:val="00585D7A"/>
    <w:rsid w:val="005860C6"/>
    <w:rsid w:val="005865BA"/>
    <w:rsid w:val="005866CC"/>
    <w:rsid w:val="00587ADC"/>
    <w:rsid w:val="00591175"/>
    <w:rsid w:val="0059154A"/>
    <w:rsid w:val="005915E5"/>
    <w:rsid w:val="00592317"/>
    <w:rsid w:val="00592545"/>
    <w:rsid w:val="0059272E"/>
    <w:rsid w:val="005959D9"/>
    <w:rsid w:val="00595BD2"/>
    <w:rsid w:val="005961E3"/>
    <w:rsid w:val="0059672E"/>
    <w:rsid w:val="00597EDF"/>
    <w:rsid w:val="005A0FD4"/>
    <w:rsid w:val="005A15EA"/>
    <w:rsid w:val="005A1810"/>
    <w:rsid w:val="005A43B0"/>
    <w:rsid w:val="005A465A"/>
    <w:rsid w:val="005A4BEA"/>
    <w:rsid w:val="005A5BFE"/>
    <w:rsid w:val="005A6DA8"/>
    <w:rsid w:val="005A73F8"/>
    <w:rsid w:val="005A75EC"/>
    <w:rsid w:val="005B0515"/>
    <w:rsid w:val="005B2523"/>
    <w:rsid w:val="005B267C"/>
    <w:rsid w:val="005B2ADB"/>
    <w:rsid w:val="005B2F02"/>
    <w:rsid w:val="005B2FAF"/>
    <w:rsid w:val="005B340A"/>
    <w:rsid w:val="005B3702"/>
    <w:rsid w:val="005B37D8"/>
    <w:rsid w:val="005B4673"/>
    <w:rsid w:val="005B4BDE"/>
    <w:rsid w:val="005B6064"/>
    <w:rsid w:val="005B693C"/>
    <w:rsid w:val="005B778A"/>
    <w:rsid w:val="005B77A8"/>
    <w:rsid w:val="005B7B75"/>
    <w:rsid w:val="005C191B"/>
    <w:rsid w:val="005C288A"/>
    <w:rsid w:val="005C2BB8"/>
    <w:rsid w:val="005C31FF"/>
    <w:rsid w:val="005C3B27"/>
    <w:rsid w:val="005C456B"/>
    <w:rsid w:val="005C463E"/>
    <w:rsid w:val="005C4E55"/>
    <w:rsid w:val="005C5CFA"/>
    <w:rsid w:val="005C5E3E"/>
    <w:rsid w:val="005C67ED"/>
    <w:rsid w:val="005C75A0"/>
    <w:rsid w:val="005C7E4A"/>
    <w:rsid w:val="005D0414"/>
    <w:rsid w:val="005D07F8"/>
    <w:rsid w:val="005D29BB"/>
    <w:rsid w:val="005D2EE6"/>
    <w:rsid w:val="005D33B1"/>
    <w:rsid w:val="005D4F18"/>
    <w:rsid w:val="005D5454"/>
    <w:rsid w:val="005D5C98"/>
    <w:rsid w:val="005E000E"/>
    <w:rsid w:val="005E0D04"/>
    <w:rsid w:val="005E18C7"/>
    <w:rsid w:val="005E1D95"/>
    <w:rsid w:val="005E2235"/>
    <w:rsid w:val="005E2D6A"/>
    <w:rsid w:val="005E2EB2"/>
    <w:rsid w:val="005E2F8D"/>
    <w:rsid w:val="005E2FF0"/>
    <w:rsid w:val="005E375E"/>
    <w:rsid w:val="005E3D10"/>
    <w:rsid w:val="005E4821"/>
    <w:rsid w:val="005E4D3D"/>
    <w:rsid w:val="005E4FB0"/>
    <w:rsid w:val="005E5275"/>
    <w:rsid w:val="005E7A16"/>
    <w:rsid w:val="005F008E"/>
    <w:rsid w:val="005F0F71"/>
    <w:rsid w:val="005F11DB"/>
    <w:rsid w:val="005F150B"/>
    <w:rsid w:val="005F1DEA"/>
    <w:rsid w:val="005F2BED"/>
    <w:rsid w:val="005F2C7E"/>
    <w:rsid w:val="005F2D9A"/>
    <w:rsid w:val="005F3305"/>
    <w:rsid w:val="005F43F4"/>
    <w:rsid w:val="005F741F"/>
    <w:rsid w:val="005F7CC6"/>
    <w:rsid w:val="00600A1F"/>
    <w:rsid w:val="00601C83"/>
    <w:rsid w:val="0060238E"/>
    <w:rsid w:val="006023EE"/>
    <w:rsid w:val="00602F87"/>
    <w:rsid w:val="00603392"/>
    <w:rsid w:val="00603589"/>
    <w:rsid w:val="0060373D"/>
    <w:rsid w:val="00603D32"/>
    <w:rsid w:val="00605BE8"/>
    <w:rsid w:val="00605C3D"/>
    <w:rsid w:val="00605FC1"/>
    <w:rsid w:val="0060691C"/>
    <w:rsid w:val="00606BA3"/>
    <w:rsid w:val="00606D52"/>
    <w:rsid w:val="00606E26"/>
    <w:rsid w:val="00610A36"/>
    <w:rsid w:val="00610C7C"/>
    <w:rsid w:val="006126FF"/>
    <w:rsid w:val="006129F2"/>
    <w:rsid w:val="00613434"/>
    <w:rsid w:val="0061355C"/>
    <w:rsid w:val="00614166"/>
    <w:rsid w:val="00614658"/>
    <w:rsid w:val="00614E9E"/>
    <w:rsid w:val="00615EF7"/>
    <w:rsid w:val="00616990"/>
    <w:rsid w:val="006169B9"/>
    <w:rsid w:val="00616D84"/>
    <w:rsid w:val="00620DE6"/>
    <w:rsid w:val="00620FFF"/>
    <w:rsid w:val="0062177F"/>
    <w:rsid w:val="006220EC"/>
    <w:rsid w:val="0062211A"/>
    <w:rsid w:val="006221FE"/>
    <w:rsid w:val="0062248E"/>
    <w:rsid w:val="00622A42"/>
    <w:rsid w:val="0062337D"/>
    <w:rsid w:val="006240B5"/>
    <w:rsid w:val="006247B0"/>
    <w:rsid w:val="0062495F"/>
    <w:rsid w:val="00624B54"/>
    <w:rsid w:val="00626312"/>
    <w:rsid w:val="0062655A"/>
    <w:rsid w:val="00627001"/>
    <w:rsid w:val="00627558"/>
    <w:rsid w:val="00631B35"/>
    <w:rsid w:val="00631F89"/>
    <w:rsid w:val="006327DE"/>
    <w:rsid w:val="00632B03"/>
    <w:rsid w:val="0063343D"/>
    <w:rsid w:val="0063537E"/>
    <w:rsid w:val="00635EAC"/>
    <w:rsid w:val="00636372"/>
    <w:rsid w:val="006365AB"/>
    <w:rsid w:val="006374F8"/>
    <w:rsid w:val="0064038E"/>
    <w:rsid w:val="00640B98"/>
    <w:rsid w:val="00641C14"/>
    <w:rsid w:val="0064299C"/>
    <w:rsid w:val="00642ADB"/>
    <w:rsid w:val="00644705"/>
    <w:rsid w:val="0064588F"/>
    <w:rsid w:val="006461A6"/>
    <w:rsid w:val="006467E5"/>
    <w:rsid w:val="00647945"/>
    <w:rsid w:val="00650537"/>
    <w:rsid w:val="00650CB7"/>
    <w:rsid w:val="00650EE6"/>
    <w:rsid w:val="00650FD7"/>
    <w:rsid w:val="0065117A"/>
    <w:rsid w:val="006519FA"/>
    <w:rsid w:val="0065230F"/>
    <w:rsid w:val="0065262F"/>
    <w:rsid w:val="0065328B"/>
    <w:rsid w:val="006534A1"/>
    <w:rsid w:val="0065456B"/>
    <w:rsid w:val="00654A62"/>
    <w:rsid w:val="00657579"/>
    <w:rsid w:val="006575C6"/>
    <w:rsid w:val="00657B7F"/>
    <w:rsid w:val="00657E62"/>
    <w:rsid w:val="006608E1"/>
    <w:rsid w:val="00661641"/>
    <w:rsid w:val="00662038"/>
    <w:rsid w:val="006621D1"/>
    <w:rsid w:val="006629FF"/>
    <w:rsid w:val="00662F0A"/>
    <w:rsid w:val="0066304C"/>
    <w:rsid w:val="0066307E"/>
    <w:rsid w:val="006633FF"/>
    <w:rsid w:val="0066341C"/>
    <w:rsid w:val="00663481"/>
    <w:rsid w:val="00663948"/>
    <w:rsid w:val="00664A4F"/>
    <w:rsid w:val="00664A99"/>
    <w:rsid w:val="00664E93"/>
    <w:rsid w:val="00664FAD"/>
    <w:rsid w:val="00665011"/>
    <w:rsid w:val="006652B2"/>
    <w:rsid w:val="006655B3"/>
    <w:rsid w:val="0066613F"/>
    <w:rsid w:val="00666CE8"/>
    <w:rsid w:val="00666DE9"/>
    <w:rsid w:val="006677AE"/>
    <w:rsid w:val="006677CF"/>
    <w:rsid w:val="00667F63"/>
    <w:rsid w:val="0067060C"/>
    <w:rsid w:val="00670B5E"/>
    <w:rsid w:val="006712E3"/>
    <w:rsid w:val="00672365"/>
    <w:rsid w:val="00672DBC"/>
    <w:rsid w:val="00673105"/>
    <w:rsid w:val="00673964"/>
    <w:rsid w:val="00673F70"/>
    <w:rsid w:val="00674C22"/>
    <w:rsid w:val="006753D4"/>
    <w:rsid w:val="006754F1"/>
    <w:rsid w:val="0067606B"/>
    <w:rsid w:val="0067661B"/>
    <w:rsid w:val="00677FD8"/>
    <w:rsid w:val="006804FD"/>
    <w:rsid w:val="0068077E"/>
    <w:rsid w:val="00680C94"/>
    <w:rsid w:val="006814B7"/>
    <w:rsid w:val="00681F44"/>
    <w:rsid w:val="006822EE"/>
    <w:rsid w:val="00682351"/>
    <w:rsid w:val="00683A42"/>
    <w:rsid w:val="00684B4E"/>
    <w:rsid w:val="00685959"/>
    <w:rsid w:val="00685A2D"/>
    <w:rsid w:val="0068633D"/>
    <w:rsid w:val="00686C08"/>
    <w:rsid w:val="00686DBC"/>
    <w:rsid w:val="00686DEE"/>
    <w:rsid w:val="0068733E"/>
    <w:rsid w:val="0068774E"/>
    <w:rsid w:val="00687D92"/>
    <w:rsid w:val="006905A6"/>
    <w:rsid w:val="00690B25"/>
    <w:rsid w:val="00690FB8"/>
    <w:rsid w:val="00691665"/>
    <w:rsid w:val="00691966"/>
    <w:rsid w:val="006929FC"/>
    <w:rsid w:val="006931BB"/>
    <w:rsid w:val="0069467D"/>
    <w:rsid w:val="00694BE5"/>
    <w:rsid w:val="00694D45"/>
    <w:rsid w:val="0069522F"/>
    <w:rsid w:val="00695376"/>
    <w:rsid w:val="006953CD"/>
    <w:rsid w:val="00695763"/>
    <w:rsid w:val="00696086"/>
    <w:rsid w:val="0069638D"/>
    <w:rsid w:val="0069712D"/>
    <w:rsid w:val="006A0F68"/>
    <w:rsid w:val="006A11AF"/>
    <w:rsid w:val="006A1E05"/>
    <w:rsid w:val="006A26DF"/>
    <w:rsid w:val="006A2969"/>
    <w:rsid w:val="006A2B3A"/>
    <w:rsid w:val="006A2F75"/>
    <w:rsid w:val="006A3310"/>
    <w:rsid w:val="006A37A9"/>
    <w:rsid w:val="006A38B0"/>
    <w:rsid w:val="006A47C6"/>
    <w:rsid w:val="006A58C9"/>
    <w:rsid w:val="006A5B6D"/>
    <w:rsid w:val="006A619C"/>
    <w:rsid w:val="006A66FC"/>
    <w:rsid w:val="006A687C"/>
    <w:rsid w:val="006A7C79"/>
    <w:rsid w:val="006B046C"/>
    <w:rsid w:val="006B07D0"/>
    <w:rsid w:val="006B091D"/>
    <w:rsid w:val="006B1624"/>
    <w:rsid w:val="006B1AE5"/>
    <w:rsid w:val="006B2D27"/>
    <w:rsid w:val="006B37EF"/>
    <w:rsid w:val="006B4A2D"/>
    <w:rsid w:val="006B58BD"/>
    <w:rsid w:val="006B59ED"/>
    <w:rsid w:val="006B64C0"/>
    <w:rsid w:val="006B6C06"/>
    <w:rsid w:val="006B794C"/>
    <w:rsid w:val="006C0226"/>
    <w:rsid w:val="006C03A2"/>
    <w:rsid w:val="006C0D8B"/>
    <w:rsid w:val="006C1200"/>
    <w:rsid w:val="006C165C"/>
    <w:rsid w:val="006C1705"/>
    <w:rsid w:val="006C1EB4"/>
    <w:rsid w:val="006C2DC0"/>
    <w:rsid w:val="006C3BFB"/>
    <w:rsid w:val="006C5D98"/>
    <w:rsid w:val="006C629B"/>
    <w:rsid w:val="006C63D8"/>
    <w:rsid w:val="006C641C"/>
    <w:rsid w:val="006D0589"/>
    <w:rsid w:val="006D093E"/>
    <w:rsid w:val="006D18B1"/>
    <w:rsid w:val="006D1E98"/>
    <w:rsid w:val="006D2DF0"/>
    <w:rsid w:val="006D30E3"/>
    <w:rsid w:val="006D3BA8"/>
    <w:rsid w:val="006D5DC9"/>
    <w:rsid w:val="006D717E"/>
    <w:rsid w:val="006D7692"/>
    <w:rsid w:val="006D7AAD"/>
    <w:rsid w:val="006E1F45"/>
    <w:rsid w:val="006E2103"/>
    <w:rsid w:val="006E257B"/>
    <w:rsid w:val="006E3213"/>
    <w:rsid w:val="006E3A31"/>
    <w:rsid w:val="006E3FA3"/>
    <w:rsid w:val="006E5853"/>
    <w:rsid w:val="006E5A19"/>
    <w:rsid w:val="006E5E10"/>
    <w:rsid w:val="006E6023"/>
    <w:rsid w:val="006F0782"/>
    <w:rsid w:val="006F07E1"/>
    <w:rsid w:val="006F113A"/>
    <w:rsid w:val="006F174C"/>
    <w:rsid w:val="006F18BC"/>
    <w:rsid w:val="006F3160"/>
    <w:rsid w:val="006F4126"/>
    <w:rsid w:val="006F47FF"/>
    <w:rsid w:val="006F4CE7"/>
    <w:rsid w:val="006F54FC"/>
    <w:rsid w:val="006F57AC"/>
    <w:rsid w:val="006F5CA7"/>
    <w:rsid w:val="006F5F2F"/>
    <w:rsid w:val="006F643B"/>
    <w:rsid w:val="006F6DC9"/>
    <w:rsid w:val="006F6FC7"/>
    <w:rsid w:val="006F73A2"/>
    <w:rsid w:val="006F745D"/>
    <w:rsid w:val="006F7CFA"/>
    <w:rsid w:val="006F7DC6"/>
    <w:rsid w:val="00701026"/>
    <w:rsid w:val="007020E2"/>
    <w:rsid w:val="00702A3A"/>
    <w:rsid w:val="00702B00"/>
    <w:rsid w:val="00702FD2"/>
    <w:rsid w:val="00704128"/>
    <w:rsid w:val="00704BBE"/>
    <w:rsid w:val="00705A10"/>
    <w:rsid w:val="00705A9C"/>
    <w:rsid w:val="00705E5F"/>
    <w:rsid w:val="00706A02"/>
    <w:rsid w:val="007073B1"/>
    <w:rsid w:val="00710246"/>
    <w:rsid w:val="00711181"/>
    <w:rsid w:val="00712328"/>
    <w:rsid w:val="007131EE"/>
    <w:rsid w:val="0071438B"/>
    <w:rsid w:val="00714621"/>
    <w:rsid w:val="00714786"/>
    <w:rsid w:val="007153C7"/>
    <w:rsid w:val="0071564C"/>
    <w:rsid w:val="0071617D"/>
    <w:rsid w:val="007164B2"/>
    <w:rsid w:val="00716A07"/>
    <w:rsid w:val="0071705F"/>
    <w:rsid w:val="007172FD"/>
    <w:rsid w:val="007202E6"/>
    <w:rsid w:val="00720538"/>
    <w:rsid w:val="00720BCA"/>
    <w:rsid w:val="0072151B"/>
    <w:rsid w:val="007222FD"/>
    <w:rsid w:val="00722861"/>
    <w:rsid w:val="00722B6B"/>
    <w:rsid w:val="00722F7A"/>
    <w:rsid w:val="00722FFD"/>
    <w:rsid w:val="007235C2"/>
    <w:rsid w:val="00723E0A"/>
    <w:rsid w:val="00724E61"/>
    <w:rsid w:val="0072506D"/>
    <w:rsid w:val="00725FE3"/>
    <w:rsid w:val="007262B1"/>
    <w:rsid w:val="00727376"/>
    <w:rsid w:val="00727C0E"/>
    <w:rsid w:val="00730397"/>
    <w:rsid w:val="0073116A"/>
    <w:rsid w:val="00732610"/>
    <w:rsid w:val="0073353C"/>
    <w:rsid w:val="00736217"/>
    <w:rsid w:val="00736C79"/>
    <w:rsid w:val="00736DCB"/>
    <w:rsid w:val="00737AAC"/>
    <w:rsid w:val="00740911"/>
    <w:rsid w:val="00740977"/>
    <w:rsid w:val="00741728"/>
    <w:rsid w:val="00741B6F"/>
    <w:rsid w:val="00741EB9"/>
    <w:rsid w:val="00743039"/>
    <w:rsid w:val="00744AC3"/>
    <w:rsid w:val="00744EF8"/>
    <w:rsid w:val="0074699B"/>
    <w:rsid w:val="00746DE8"/>
    <w:rsid w:val="007476F1"/>
    <w:rsid w:val="0075009B"/>
    <w:rsid w:val="00750450"/>
    <w:rsid w:val="00750C8D"/>
    <w:rsid w:val="00751197"/>
    <w:rsid w:val="00751C9B"/>
    <w:rsid w:val="00752121"/>
    <w:rsid w:val="00752252"/>
    <w:rsid w:val="00752DCB"/>
    <w:rsid w:val="00753D12"/>
    <w:rsid w:val="00754025"/>
    <w:rsid w:val="007543DF"/>
    <w:rsid w:val="00754B2F"/>
    <w:rsid w:val="00754E5C"/>
    <w:rsid w:val="00755284"/>
    <w:rsid w:val="007558D2"/>
    <w:rsid w:val="007562F0"/>
    <w:rsid w:val="007567DC"/>
    <w:rsid w:val="007575FD"/>
    <w:rsid w:val="0076003C"/>
    <w:rsid w:val="00760D23"/>
    <w:rsid w:val="00761112"/>
    <w:rsid w:val="0076258F"/>
    <w:rsid w:val="00762676"/>
    <w:rsid w:val="007626D4"/>
    <w:rsid w:val="0076273D"/>
    <w:rsid w:val="00762C21"/>
    <w:rsid w:val="00762FB8"/>
    <w:rsid w:val="007632F0"/>
    <w:rsid w:val="00763A06"/>
    <w:rsid w:val="00763AE4"/>
    <w:rsid w:val="00764961"/>
    <w:rsid w:val="00764A48"/>
    <w:rsid w:val="00764C59"/>
    <w:rsid w:val="00764EDB"/>
    <w:rsid w:val="00765C62"/>
    <w:rsid w:val="007663C9"/>
    <w:rsid w:val="00766B8F"/>
    <w:rsid w:val="007704B3"/>
    <w:rsid w:val="007709B5"/>
    <w:rsid w:val="00770B26"/>
    <w:rsid w:val="00771FDE"/>
    <w:rsid w:val="0077210A"/>
    <w:rsid w:val="00772D2F"/>
    <w:rsid w:val="007733CC"/>
    <w:rsid w:val="00773E2F"/>
    <w:rsid w:val="007741B6"/>
    <w:rsid w:val="00774844"/>
    <w:rsid w:val="00775A23"/>
    <w:rsid w:val="00776750"/>
    <w:rsid w:val="00776A96"/>
    <w:rsid w:val="00776B34"/>
    <w:rsid w:val="00776BDB"/>
    <w:rsid w:val="00776C77"/>
    <w:rsid w:val="007779F0"/>
    <w:rsid w:val="00781362"/>
    <w:rsid w:val="00781697"/>
    <w:rsid w:val="0078190B"/>
    <w:rsid w:val="00783D70"/>
    <w:rsid w:val="00784256"/>
    <w:rsid w:val="0078443A"/>
    <w:rsid w:val="00784A00"/>
    <w:rsid w:val="0078596B"/>
    <w:rsid w:val="00786D8B"/>
    <w:rsid w:val="007907C2"/>
    <w:rsid w:val="00790B57"/>
    <w:rsid w:val="0079124F"/>
    <w:rsid w:val="0079134A"/>
    <w:rsid w:val="00791F7D"/>
    <w:rsid w:val="00792510"/>
    <w:rsid w:val="00792609"/>
    <w:rsid w:val="0079335A"/>
    <w:rsid w:val="0079358F"/>
    <w:rsid w:val="007939F7"/>
    <w:rsid w:val="00794131"/>
    <w:rsid w:val="00794555"/>
    <w:rsid w:val="007947F2"/>
    <w:rsid w:val="00794857"/>
    <w:rsid w:val="00795090"/>
    <w:rsid w:val="0079578B"/>
    <w:rsid w:val="00795EB7"/>
    <w:rsid w:val="00797A53"/>
    <w:rsid w:val="00797AFF"/>
    <w:rsid w:val="007A0102"/>
    <w:rsid w:val="007A17B3"/>
    <w:rsid w:val="007A18BC"/>
    <w:rsid w:val="007A2C0D"/>
    <w:rsid w:val="007A2D61"/>
    <w:rsid w:val="007A2D6D"/>
    <w:rsid w:val="007A3145"/>
    <w:rsid w:val="007A34CF"/>
    <w:rsid w:val="007A4169"/>
    <w:rsid w:val="007A4757"/>
    <w:rsid w:val="007A4B41"/>
    <w:rsid w:val="007A51F8"/>
    <w:rsid w:val="007A5287"/>
    <w:rsid w:val="007A58E2"/>
    <w:rsid w:val="007A6364"/>
    <w:rsid w:val="007A690B"/>
    <w:rsid w:val="007A7550"/>
    <w:rsid w:val="007B0967"/>
    <w:rsid w:val="007B1588"/>
    <w:rsid w:val="007B2A48"/>
    <w:rsid w:val="007B2FB5"/>
    <w:rsid w:val="007B3503"/>
    <w:rsid w:val="007B56E4"/>
    <w:rsid w:val="007B59F6"/>
    <w:rsid w:val="007B5A6B"/>
    <w:rsid w:val="007B614B"/>
    <w:rsid w:val="007B668A"/>
    <w:rsid w:val="007B6CFB"/>
    <w:rsid w:val="007B7768"/>
    <w:rsid w:val="007C0284"/>
    <w:rsid w:val="007C0F9E"/>
    <w:rsid w:val="007C13F8"/>
    <w:rsid w:val="007C1626"/>
    <w:rsid w:val="007C2C8E"/>
    <w:rsid w:val="007C3242"/>
    <w:rsid w:val="007C3896"/>
    <w:rsid w:val="007C5C32"/>
    <w:rsid w:val="007C5CA3"/>
    <w:rsid w:val="007C5DE1"/>
    <w:rsid w:val="007C5E41"/>
    <w:rsid w:val="007C6777"/>
    <w:rsid w:val="007C767A"/>
    <w:rsid w:val="007D0225"/>
    <w:rsid w:val="007D1317"/>
    <w:rsid w:val="007D151F"/>
    <w:rsid w:val="007D19DB"/>
    <w:rsid w:val="007D1DB9"/>
    <w:rsid w:val="007D22AD"/>
    <w:rsid w:val="007D2482"/>
    <w:rsid w:val="007D311B"/>
    <w:rsid w:val="007D33D8"/>
    <w:rsid w:val="007D3893"/>
    <w:rsid w:val="007D3B24"/>
    <w:rsid w:val="007D3FC4"/>
    <w:rsid w:val="007D40B7"/>
    <w:rsid w:val="007D40ED"/>
    <w:rsid w:val="007D4235"/>
    <w:rsid w:val="007D4CD4"/>
    <w:rsid w:val="007D5DD9"/>
    <w:rsid w:val="007D6569"/>
    <w:rsid w:val="007D65F8"/>
    <w:rsid w:val="007D6785"/>
    <w:rsid w:val="007D6F38"/>
    <w:rsid w:val="007D78CF"/>
    <w:rsid w:val="007E0527"/>
    <w:rsid w:val="007E0E12"/>
    <w:rsid w:val="007E1B29"/>
    <w:rsid w:val="007E2E48"/>
    <w:rsid w:val="007E30D8"/>
    <w:rsid w:val="007E31F8"/>
    <w:rsid w:val="007E3341"/>
    <w:rsid w:val="007E3921"/>
    <w:rsid w:val="007E410C"/>
    <w:rsid w:val="007E44A7"/>
    <w:rsid w:val="007E47F9"/>
    <w:rsid w:val="007E4858"/>
    <w:rsid w:val="007E68FC"/>
    <w:rsid w:val="007E76CC"/>
    <w:rsid w:val="007E79E4"/>
    <w:rsid w:val="007E7AB7"/>
    <w:rsid w:val="007F0452"/>
    <w:rsid w:val="007F0B8F"/>
    <w:rsid w:val="007F1A5D"/>
    <w:rsid w:val="007F1BCE"/>
    <w:rsid w:val="007F20CF"/>
    <w:rsid w:val="007F30E6"/>
    <w:rsid w:val="007F3D6F"/>
    <w:rsid w:val="007F4786"/>
    <w:rsid w:val="007F492C"/>
    <w:rsid w:val="007F4A6C"/>
    <w:rsid w:val="007F4C9F"/>
    <w:rsid w:val="007F52FA"/>
    <w:rsid w:val="007F58D5"/>
    <w:rsid w:val="007F6229"/>
    <w:rsid w:val="007F6E8F"/>
    <w:rsid w:val="007F7AF8"/>
    <w:rsid w:val="008000DE"/>
    <w:rsid w:val="00800A85"/>
    <w:rsid w:val="008011A7"/>
    <w:rsid w:val="00801B81"/>
    <w:rsid w:val="0080245B"/>
    <w:rsid w:val="00802F14"/>
    <w:rsid w:val="00803444"/>
    <w:rsid w:val="008045BF"/>
    <w:rsid w:val="00804797"/>
    <w:rsid w:val="00806ED9"/>
    <w:rsid w:val="00806F74"/>
    <w:rsid w:val="008074B2"/>
    <w:rsid w:val="00807CA0"/>
    <w:rsid w:val="00807DF5"/>
    <w:rsid w:val="00807EDB"/>
    <w:rsid w:val="008101CD"/>
    <w:rsid w:val="00810282"/>
    <w:rsid w:val="00811971"/>
    <w:rsid w:val="008128CE"/>
    <w:rsid w:val="00814167"/>
    <w:rsid w:val="008149AA"/>
    <w:rsid w:val="00814BBB"/>
    <w:rsid w:val="00816EA2"/>
    <w:rsid w:val="00817C4E"/>
    <w:rsid w:val="00820374"/>
    <w:rsid w:val="00820B17"/>
    <w:rsid w:val="00820B78"/>
    <w:rsid w:val="0082299E"/>
    <w:rsid w:val="008239A6"/>
    <w:rsid w:val="00824DD2"/>
    <w:rsid w:val="008252D7"/>
    <w:rsid w:val="00825625"/>
    <w:rsid w:val="00825B12"/>
    <w:rsid w:val="00825E01"/>
    <w:rsid w:val="00826D4A"/>
    <w:rsid w:val="00827BCF"/>
    <w:rsid w:val="00827C3F"/>
    <w:rsid w:val="0083026A"/>
    <w:rsid w:val="0083049A"/>
    <w:rsid w:val="0083115E"/>
    <w:rsid w:val="0083264A"/>
    <w:rsid w:val="00832A38"/>
    <w:rsid w:val="00832B7F"/>
    <w:rsid w:val="00832CD6"/>
    <w:rsid w:val="00832FB4"/>
    <w:rsid w:val="008337AF"/>
    <w:rsid w:val="00834896"/>
    <w:rsid w:val="0083506F"/>
    <w:rsid w:val="008357BC"/>
    <w:rsid w:val="0083680E"/>
    <w:rsid w:val="00836A2D"/>
    <w:rsid w:val="0083761B"/>
    <w:rsid w:val="0084010A"/>
    <w:rsid w:val="00840BCF"/>
    <w:rsid w:val="00841815"/>
    <w:rsid w:val="008418EC"/>
    <w:rsid w:val="00841D83"/>
    <w:rsid w:val="00842221"/>
    <w:rsid w:val="008424AE"/>
    <w:rsid w:val="00843E35"/>
    <w:rsid w:val="008446FF"/>
    <w:rsid w:val="008451F4"/>
    <w:rsid w:val="00845473"/>
    <w:rsid w:val="00846FB1"/>
    <w:rsid w:val="00847A1A"/>
    <w:rsid w:val="00847BBC"/>
    <w:rsid w:val="00850B0A"/>
    <w:rsid w:val="00851466"/>
    <w:rsid w:val="00851CE5"/>
    <w:rsid w:val="00851DCC"/>
    <w:rsid w:val="00851F3D"/>
    <w:rsid w:val="0085209F"/>
    <w:rsid w:val="00852DEE"/>
    <w:rsid w:val="008537F8"/>
    <w:rsid w:val="00853C26"/>
    <w:rsid w:val="00854A61"/>
    <w:rsid w:val="00854B89"/>
    <w:rsid w:val="00855B7E"/>
    <w:rsid w:val="00856B3A"/>
    <w:rsid w:val="00857457"/>
    <w:rsid w:val="00861653"/>
    <w:rsid w:val="00861D06"/>
    <w:rsid w:val="00862EAA"/>
    <w:rsid w:val="00863562"/>
    <w:rsid w:val="008635BF"/>
    <w:rsid w:val="00864195"/>
    <w:rsid w:val="008652CC"/>
    <w:rsid w:val="008669F4"/>
    <w:rsid w:val="008670CA"/>
    <w:rsid w:val="0086747B"/>
    <w:rsid w:val="00867A5C"/>
    <w:rsid w:val="00873604"/>
    <w:rsid w:val="008736E0"/>
    <w:rsid w:val="00873880"/>
    <w:rsid w:val="00873DE6"/>
    <w:rsid w:val="00874C74"/>
    <w:rsid w:val="00875509"/>
    <w:rsid w:val="008757F7"/>
    <w:rsid w:val="00875942"/>
    <w:rsid w:val="00875CFB"/>
    <w:rsid w:val="008763F4"/>
    <w:rsid w:val="00876FD2"/>
    <w:rsid w:val="0087744A"/>
    <w:rsid w:val="008774D2"/>
    <w:rsid w:val="0088002F"/>
    <w:rsid w:val="00880B3A"/>
    <w:rsid w:val="008815BA"/>
    <w:rsid w:val="0088248C"/>
    <w:rsid w:val="00883848"/>
    <w:rsid w:val="00884185"/>
    <w:rsid w:val="008841AB"/>
    <w:rsid w:val="0088421F"/>
    <w:rsid w:val="008861F4"/>
    <w:rsid w:val="0088684C"/>
    <w:rsid w:val="00887331"/>
    <w:rsid w:val="00887449"/>
    <w:rsid w:val="00887A19"/>
    <w:rsid w:val="00887ECD"/>
    <w:rsid w:val="00890826"/>
    <w:rsid w:val="00890DD6"/>
    <w:rsid w:val="00891324"/>
    <w:rsid w:val="00891489"/>
    <w:rsid w:val="0089327E"/>
    <w:rsid w:val="00893361"/>
    <w:rsid w:val="008934A6"/>
    <w:rsid w:val="0089390C"/>
    <w:rsid w:val="00894101"/>
    <w:rsid w:val="00894B17"/>
    <w:rsid w:val="00895A80"/>
    <w:rsid w:val="00895B55"/>
    <w:rsid w:val="00896513"/>
    <w:rsid w:val="008967D3"/>
    <w:rsid w:val="00896DAB"/>
    <w:rsid w:val="0089772F"/>
    <w:rsid w:val="00897B7B"/>
    <w:rsid w:val="008A00B9"/>
    <w:rsid w:val="008A04E9"/>
    <w:rsid w:val="008A0A08"/>
    <w:rsid w:val="008A1719"/>
    <w:rsid w:val="008A1D5E"/>
    <w:rsid w:val="008A2859"/>
    <w:rsid w:val="008A2FBF"/>
    <w:rsid w:val="008A40E5"/>
    <w:rsid w:val="008A5413"/>
    <w:rsid w:val="008A54B4"/>
    <w:rsid w:val="008A581A"/>
    <w:rsid w:val="008A5A1E"/>
    <w:rsid w:val="008A7A1A"/>
    <w:rsid w:val="008B02E3"/>
    <w:rsid w:val="008B34B9"/>
    <w:rsid w:val="008B3752"/>
    <w:rsid w:val="008B37D9"/>
    <w:rsid w:val="008B41DF"/>
    <w:rsid w:val="008B4211"/>
    <w:rsid w:val="008B4A77"/>
    <w:rsid w:val="008B4DCA"/>
    <w:rsid w:val="008B508B"/>
    <w:rsid w:val="008B5687"/>
    <w:rsid w:val="008B5D09"/>
    <w:rsid w:val="008B6508"/>
    <w:rsid w:val="008B7E7C"/>
    <w:rsid w:val="008C03F5"/>
    <w:rsid w:val="008C156B"/>
    <w:rsid w:val="008C37ED"/>
    <w:rsid w:val="008C4EE4"/>
    <w:rsid w:val="008C519B"/>
    <w:rsid w:val="008C5417"/>
    <w:rsid w:val="008C646C"/>
    <w:rsid w:val="008C6EA1"/>
    <w:rsid w:val="008C75E8"/>
    <w:rsid w:val="008C76BD"/>
    <w:rsid w:val="008C78E0"/>
    <w:rsid w:val="008C7A83"/>
    <w:rsid w:val="008C7D60"/>
    <w:rsid w:val="008D003E"/>
    <w:rsid w:val="008D13C2"/>
    <w:rsid w:val="008D1D84"/>
    <w:rsid w:val="008D1ED8"/>
    <w:rsid w:val="008D2338"/>
    <w:rsid w:val="008D286A"/>
    <w:rsid w:val="008D28BA"/>
    <w:rsid w:val="008D2F71"/>
    <w:rsid w:val="008D3448"/>
    <w:rsid w:val="008D3CB4"/>
    <w:rsid w:val="008D41D8"/>
    <w:rsid w:val="008D5EA6"/>
    <w:rsid w:val="008D6102"/>
    <w:rsid w:val="008D6B45"/>
    <w:rsid w:val="008D71E6"/>
    <w:rsid w:val="008D76EA"/>
    <w:rsid w:val="008D7880"/>
    <w:rsid w:val="008D7AF5"/>
    <w:rsid w:val="008D7BAA"/>
    <w:rsid w:val="008D7D3A"/>
    <w:rsid w:val="008D7F7D"/>
    <w:rsid w:val="008E02DA"/>
    <w:rsid w:val="008E05B1"/>
    <w:rsid w:val="008E07F1"/>
    <w:rsid w:val="008E08EC"/>
    <w:rsid w:val="008E1227"/>
    <w:rsid w:val="008E4ADD"/>
    <w:rsid w:val="008E6076"/>
    <w:rsid w:val="008E643B"/>
    <w:rsid w:val="008E655A"/>
    <w:rsid w:val="008E6AB3"/>
    <w:rsid w:val="008E6B1C"/>
    <w:rsid w:val="008E7038"/>
    <w:rsid w:val="008E7233"/>
    <w:rsid w:val="008E79AF"/>
    <w:rsid w:val="008F0101"/>
    <w:rsid w:val="008F023F"/>
    <w:rsid w:val="008F0C1F"/>
    <w:rsid w:val="008F16E6"/>
    <w:rsid w:val="008F348D"/>
    <w:rsid w:val="008F5F2B"/>
    <w:rsid w:val="008F5F41"/>
    <w:rsid w:val="008F60EE"/>
    <w:rsid w:val="008F63FB"/>
    <w:rsid w:val="008F641D"/>
    <w:rsid w:val="008F78B0"/>
    <w:rsid w:val="008F7CE6"/>
    <w:rsid w:val="009007E9"/>
    <w:rsid w:val="0090085C"/>
    <w:rsid w:val="00900C03"/>
    <w:rsid w:val="0090113A"/>
    <w:rsid w:val="00901150"/>
    <w:rsid w:val="00901254"/>
    <w:rsid w:val="0090154A"/>
    <w:rsid w:val="00902363"/>
    <w:rsid w:val="009026B5"/>
    <w:rsid w:val="00903250"/>
    <w:rsid w:val="009037BC"/>
    <w:rsid w:val="009039D7"/>
    <w:rsid w:val="0090462A"/>
    <w:rsid w:val="00905760"/>
    <w:rsid w:val="00905ACF"/>
    <w:rsid w:val="009066A0"/>
    <w:rsid w:val="00906AF8"/>
    <w:rsid w:val="00907C79"/>
    <w:rsid w:val="009111F3"/>
    <w:rsid w:val="00911E70"/>
    <w:rsid w:val="00912BDD"/>
    <w:rsid w:val="009136C5"/>
    <w:rsid w:val="00913AEB"/>
    <w:rsid w:val="00914342"/>
    <w:rsid w:val="00914504"/>
    <w:rsid w:val="009145E2"/>
    <w:rsid w:val="00914720"/>
    <w:rsid w:val="009149E0"/>
    <w:rsid w:val="00914AD1"/>
    <w:rsid w:val="00914D0E"/>
    <w:rsid w:val="00916BA8"/>
    <w:rsid w:val="00916C11"/>
    <w:rsid w:val="0091703A"/>
    <w:rsid w:val="009170E9"/>
    <w:rsid w:val="0091732B"/>
    <w:rsid w:val="009202F9"/>
    <w:rsid w:val="00922274"/>
    <w:rsid w:val="00922CAF"/>
    <w:rsid w:val="00922DFA"/>
    <w:rsid w:val="00923B1B"/>
    <w:rsid w:val="00925219"/>
    <w:rsid w:val="0092549A"/>
    <w:rsid w:val="00925677"/>
    <w:rsid w:val="00926A3C"/>
    <w:rsid w:val="009271F0"/>
    <w:rsid w:val="0092750E"/>
    <w:rsid w:val="00927B60"/>
    <w:rsid w:val="00927C37"/>
    <w:rsid w:val="00930AA1"/>
    <w:rsid w:val="0093106B"/>
    <w:rsid w:val="00931C11"/>
    <w:rsid w:val="00931F2F"/>
    <w:rsid w:val="00933917"/>
    <w:rsid w:val="00933939"/>
    <w:rsid w:val="0093402A"/>
    <w:rsid w:val="00934DF0"/>
    <w:rsid w:val="0093616C"/>
    <w:rsid w:val="009374BF"/>
    <w:rsid w:val="00937BD2"/>
    <w:rsid w:val="00940F52"/>
    <w:rsid w:val="00942145"/>
    <w:rsid w:val="009422BB"/>
    <w:rsid w:val="00942A0A"/>
    <w:rsid w:val="00943372"/>
    <w:rsid w:val="009439C6"/>
    <w:rsid w:val="00944B82"/>
    <w:rsid w:val="00944BEC"/>
    <w:rsid w:val="009450C8"/>
    <w:rsid w:val="00945F6C"/>
    <w:rsid w:val="00946315"/>
    <w:rsid w:val="00946784"/>
    <w:rsid w:val="00947848"/>
    <w:rsid w:val="009478F3"/>
    <w:rsid w:val="00947AA3"/>
    <w:rsid w:val="00947C65"/>
    <w:rsid w:val="00950177"/>
    <w:rsid w:val="0095164A"/>
    <w:rsid w:val="0095284F"/>
    <w:rsid w:val="00952A90"/>
    <w:rsid w:val="00954450"/>
    <w:rsid w:val="009545E0"/>
    <w:rsid w:val="009559B3"/>
    <w:rsid w:val="00955DBA"/>
    <w:rsid w:val="00956003"/>
    <w:rsid w:val="00956590"/>
    <w:rsid w:val="00956E37"/>
    <w:rsid w:val="00957147"/>
    <w:rsid w:val="00957D0E"/>
    <w:rsid w:val="00957F41"/>
    <w:rsid w:val="00960B0A"/>
    <w:rsid w:val="00960C48"/>
    <w:rsid w:val="00961598"/>
    <w:rsid w:val="00961D9A"/>
    <w:rsid w:val="00962186"/>
    <w:rsid w:val="00962187"/>
    <w:rsid w:val="009623B1"/>
    <w:rsid w:val="00962A95"/>
    <w:rsid w:val="00963D17"/>
    <w:rsid w:val="009642D9"/>
    <w:rsid w:val="009643CA"/>
    <w:rsid w:val="0096499F"/>
    <w:rsid w:val="00965AA8"/>
    <w:rsid w:val="00966509"/>
    <w:rsid w:val="00967A8B"/>
    <w:rsid w:val="0097041F"/>
    <w:rsid w:val="009709E6"/>
    <w:rsid w:val="009709F3"/>
    <w:rsid w:val="009715D7"/>
    <w:rsid w:val="00971FC3"/>
    <w:rsid w:val="009722AD"/>
    <w:rsid w:val="009723B0"/>
    <w:rsid w:val="00972652"/>
    <w:rsid w:val="00972708"/>
    <w:rsid w:val="009731B7"/>
    <w:rsid w:val="009735D8"/>
    <w:rsid w:val="00973E6C"/>
    <w:rsid w:val="00973F2A"/>
    <w:rsid w:val="0097497D"/>
    <w:rsid w:val="00975C0A"/>
    <w:rsid w:val="00976858"/>
    <w:rsid w:val="00976AF0"/>
    <w:rsid w:val="009770FD"/>
    <w:rsid w:val="009779A8"/>
    <w:rsid w:val="009802B8"/>
    <w:rsid w:val="00981141"/>
    <w:rsid w:val="00981A5A"/>
    <w:rsid w:val="00981EC4"/>
    <w:rsid w:val="00983CCD"/>
    <w:rsid w:val="00984460"/>
    <w:rsid w:val="00984F97"/>
    <w:rsid w:val="00985BB8"/>
    <w:rsid w:val="0098617C"/>
    <w:rsid w:val="009868E7"/>
    <w:rsid w:val="00987163"/>
    <w:rsid w:val="00987C1A"/>
    <w:rsid w:val="00990945"/>
    <w:rsid w:val="009917A6"/>
    <w:rsid w:val="00992D95"/>
    <w:rsid w:val="00993DD7"/>
    <w:rsid w:val="00993FE1"/>
    <w:rsid w:val="00995097"/>
    <w:rsid w:val="00995312"/>
    <w:rsid w:val="00995BD0"/>
    <w:rsid w:val="00995ED0"/>
    <w:rsid w:val="0099662B"/>
    <w:rsid w:val="00996796"/>
    <w:rsid w:val="009967F8"/>
    <w:rsid w:val="00996A03"/>
    <w:rsid w:val="00996A25"/>
    <w:rsid w:val="00996C93"/>
    <w:rsid w:val="00996CAD"/>
    <w:rsid w:val="00996F3F"/>
    <w:rsid w:val="00997C4F"/>
    <w:rsid w:val="009A1093"/>
    <w:rsid w:val="009A1406"/>
    <w:rsid w:val="009A15CD"/>
    <w:rsid w:val="009A234E"/>
    <w:rsid w:val="009A36D1"/>
    <w:rsid w:val="009A36FE"/>
    <w:rsid w:val="009A4AC9"/>
    <w:rsid w:val="009A5505"/>
    <w:rsid w:val="009A5671"/>
    <w:rsid w:val="009A6EAB"/>
    <w:rsid w:val="009B0020"/>
    <w:rsid w:val="009B016B"/>
    <w:rsid w:val="009B0ADD"/>
    <w:rsid w:val="009B0B5E"/>
    <w:rsid w:val="009B164A"/>
    <w:rsid w:val="009B3856"/>
    <w:rsid w:val="009B385E"/>
    <w:rsid w:val="009B3C64"/>
    <w:rsid w:val="009B41B3"/>
    <w:rsid w:val="009B41F8"/>
    <w:rsid w:val="009B4803"/>
    <w:rsid w:val="009B4C3F"/>
    <w:rsid w:val="009B55D1"/>
    <w:rsid w:val="009B55DF"/>
    <w:rsid w:val="009B7840"/>
    <w:rsid w:val="009C0083"/>
    <w:rsid w:val="009C02BF"/>
    <w:rsid w:val="009C052D"/>
    <w:rsid w:val="009C0E03"/>
    <w:rsid w:val="009C13A5"/>
    <w:rsid w:val="009C2FC2"/>
    <w:rsid w:val="009C4676"/>
    <w:rsid w:val="009C4E76"/>
    <w:rsid w:val="009C56FC"/>
    <w:rsid w:val="009C5DA4"/>
    <w:rsid w:val="009C627C"/>
    <w:rsid w:val="009C63D9"/>
    <w:rsid w:val="009C68B4"/>
    <w:rsid w:val="009C6984"/>
    <w:rsid w:val="009C7170"/>
    <w:rsid w:val="009C72DD"/>
    <w:rsid w:val="009C741D"/>
    <w:rsid w:val="009C77E5"/>
    <w:rsid w:val="009C7E0E"/>
    <w:rsid w:val="009D03AA"/>
    <w:rsid w:val="009D0A22"/>
    <w:rsid w:val="009D13B1"/>
    <w:rsid w:val="009D14D0"/>
    <w:rsid w:val="009D182A"/>
    <w:rsid w:val="009D2463"/>
    <w:rsid w:val="009D2E1F"/>
    <w:rsid w:val="009D40D2"/>
    <w:rsid w:val="009D496F"/>
    <w:rsid w:val="009D4BE2"/>
    <w:rsid w:val="009D550E"/>
    <w:rsid w:val="009D5EAC"/>
    <w:rsid w:val="009D6615"/>
    <w:rsid w:val="009D70C5"/>
    <w:rsid w:val="009D7580"/>
    <w:rsid w:val="009E0236"/>
    <w:rsid w:val="009E0FD6"/>
    <w:rsid w:val="009E153E"/>
    <w:rsid w:val="009E1606"/>
    <w:rsid w:val="009E2820"/>
    <w:rsid w:val="009E2B91"/>
    <w:rsid w:val="009E2E94"/>
    <w:rsid w:val="009E33F9"/>
    <w:rsid w:val="009E3942"/>
    <w:rsid w:val="009E3B6D"/>
    <w:rsid w:val="009E4525"/>
    <w:rsid w:val="009E4EAB"/>
    <w:rsid w:val="009E6B01"/>
    <w:rsid w:val="009E6BD8"/>
    <w:rsid w:val="009E6DDA"/>
    <w:rsid w:val="009F0718"/>
    <w:rsid w:val="009F0E81"/>
    <w:rsid w:val="009F1B6B"/>
    <w:rsid w:val="009F2013"/>
    <w:rsid w:val="009F2878"/>
    <w:rsid w:val="009F2AD6"/>
    <w:rsid w:val="009F2B03"/>
    <w:rsid w:val="009F3A81"/>
    <w:rsid w:val="009F3FC1"/>
    <w:rsid w:val="009F478F"/>
    <w:rsid w:val="009F68B8"/>
    <w:rsid w:val="009F6AB6"/>
    <w:rsid w:val="009F6F2F"/>
    <w:rsid w:val="009F7B7B"/>
    <w:rsid w:val="00A001A9"/>
    <w:rsid w:val="00A00F71"/>
    <w:rsid w:val="00A0143E"/>
    <w:rsid w:val="00A015AA"/>
    <w:rsid w:val="00A01877"/>
    <w:rsid w:val="00A01FFC"/>
    <w:rsid w:val="00A0272E"/>
    <w:rsid w:val="00A02B10"/>
    <w:rsid w:val="00A02F19"/>
    <w:rsid w:val="00A037C0"/>
    <w:rsid w:val="00A03B40"/>
    <w:rsid w:val="00A03DFF"/>
    <w:rsid w:val="00A03F55"/>
    <w:rsid w:val="00A0413F"/>
    <w:rsid w:val="00A04B1F"/>
    <w:rsid w:val="00A05CB2"/>
    <w:rsid w:val="00A060EF"/>
    <w:rsid w:val="00A06F7A"/>
    <w:rsid w:val="00A07A94"/>
    <w:rsid w:val="00A10DB9"/>
    <w:rsid w:val="00A11636"/>
    <w:rsid w:val="00A11694"/>
    <w:rsid w:val="00A11B2F"/>
    <w:rsid w:val="00A12453"/>
    <w:rsid w:val="00A127BD"/>
    <w:rsid w:val="00A12872"/>
    <w:rsid w:val="00A148A9"/>
    <w:rsid w:val="00A14F34"/>
    <w:rsid w:val="00A150F7"/>
    <w:rsid w:val="00A1575B"/>
    <w:rsid w:val="00A15834"/>
    <w:rsid w:val="00A159F1"/>
    <w:rsid w:val="00A15CE2"/>
    <w:rsid w:val="00A168BA"/>
    <w:rsid w:val="00A174D5"/>
    <w:rsid w:val="00A178D2"/>
    <w:rsid w:val="00A17C1A"/>
    <w:rsid w:val="00A205A5"/>
    <w:rsid w:val="00A205B8"/>
    <w:rsid w:val="00A2086C"/>
    <w:rsid w:val="00A20C80"/>
    <w:rsid w:val="00A21564"/>
    <w:rsid w:val="00A217E8"/>
    <w:rsid w:val="00A22136"/>
    <w:rsid w:val="00A23B28"/>
    <w:rsid w:val="00A23E19"/>
    <w:rsid w:val="00A258F6"/>
    <w:rsid w:val="00A2593E"/>
    <w:rsid w:val="00A2684B"/>
    <w:rsid w:val="00A277AA"/>
    <w:rsid w:val="00A27FEE"/>
    <w:rsid w:val="00A317B8"/>
    <w:rsid w:val="00A32117"/>
    <w:rsid w:val="00A32AB8"/>
    <w:rsid w:val="00A32F7E"/>
    <w:rsid w:val="00A33005"/>
    <w:rsid w:val="00A33940"/>
    <w:rsid w:val="00A33E45"/>
    <w:rsid w:val="00A3455A"/>
    <w:rsid w:val="00A34D90"/>
    <w:rsid w:val="00A3537B"/>
    <w:rsid w:val="00A35462"/>
    <w:rsid w:val="00A3616F"/>
    <w:rsid w:val="00A37945"/>
    <w:rsid w:val="00A4006D"/>
    <w:rsid w:val="00A40072"/>
    <w:rsid w:val="00A40DBE"/>
    <w:rsid w:val="00A410A7"/>
    <w:rsid w:val="00A419CF"/>
    <w:rsid w:val="00A427E1"/>
    <w:rsid w:val="00A4339C"/>
    <w:rsid w:val="00A43E5C"/>
    <w:rsid w:val="00A465C2"/>
    <w:rsid w:val="00A46E58"/>
    <w:rsid w:val="00A473CC"/>
    <w:rsid w:val="00A47C7A"/>
    <w:rsid w:val="00A47D23"/>
    <w:rsid w:val="00A505CB"/>
    <w:rsid w:val="00A50936"/>
    <w:rsid w:val="00A50F8E"/>
    <w:rsid w:val="00A5149B"/>
    <w:rsid w:val="00A51AD9"/>
    <w:rsid w:val="00A52642"/>
    <w:rsid w:val="00A52F7D"/>
    <w:rsid w:val="00A5424D"/>
    <w:rsid w:val="00A54688"/>
    <w:rsid w:val="00A55A1A"/>
    <w:rsid w:val="00A56878"/>
    <w:rsid w:val="00A57B57"/>
    <w:rsid w:val="00A603A2"/>
    <w:rsid w:val="00A60C0D"/>
    <w:rsid w:val="00A61B14"/>
    <w:rsid w:val="00A62309"/>
    <w:rsid w:val="00A6348F"/>
    <w:rsid w:val="00A634CA"/>
    <w:rsid w:val="00A648D9"/>
    <w:rsid w:val="00A65199"/>
    <w:rsid w:val="00A66F02"/>
    <w:rsid w:val="00A67618"/>
    <w:rsid w:val="00A678A3"/>
    <w:rsid w:val="00A70C4C"/>
    <w:rsid w:val="00A70C84"/>
    <w:rsid w:val="00A71B4A"/>
    <w:rsid w:val="00A71F2E"/>
    <w:rsid w:val="00A7392A"/>
    <w:rsid w:val="00A73B19"/>
    <w:rsid w:val="00A740BF"/>
    <w:rsid w:val="00A748B7"/>
    <w:rsid w:val="00A75294"/>
    <w:rsid w:val="00A75331"/>
    <w:rsid w:val="00A75E4C"/>
    <w:rsid w:val="00A7772D"/>
    <w:rsid w:val="00A779DB"/>
    <w:rsid w:val="00A8042B"/>
    <w:rsid w:val="00A8088C"/>
    <w:rsid w:val="00A8097C"/>
    <w:rsid w:val="00A809F0"/>
    <w:rsid w:val="00A80C4A"/>
    <w:rsid w:val="00A8101D"/>
    <w:rsid w:val="00A811DE"/>
    <w:rsid w:val="00A817B9"/>
    <w:rsid w:val="00A82802"/>
    <w:rsid w:val="00A82D9B"/>
    <w:rsid w:val="00A83A5C"/>
    <w:rsid w:val="00A83C80"/>
    <w:rsid w:val="00A8419B"/>
    <w:rsid w:val="00A8560D"/>
    <w:rsid w:val="00A864C6"/>
    <w:rsid w:val="00A87BB3"/>
    <w:rsid w:val="00A91738"/>
    <w:rsid w:val="00A920D3"/>
    <w:rsid w:val="00A925F1"/>
    <w:rsid w:val="00A9267C"/>
    <w:rsid w:val="00A92B8E"/>
    <w:rsid w:val="00A92C36"/>
    <w:rsid w:val="00A9330F"/>
    <w:rsid w:val="00A94035"/>
    <w:rsid w:val="00A948C2"/>
    <w:rsid w:val="00A94F05"/>
    <w:rsid w:val="00A94F8A"/>
    <w:rsid w:val="00A9679C"/>
    <w:rsid w:val="00A96B20"/>
    <w:rsid w:val="00A976BF"/>
    <w:rsid w:val="00A97F5B"/>
    <w:rsid w:val="00AA02E4"/>
    <w:rsid w:val="00AA055A"/>
    <w:rsid w:val="00AA0A31"/>
    <w:rsid w:val="00AA0B09"/>
    <w:rsid w:val="00AA0B70"/>
    <w:rsid w:val="00AA146F"/>
    <w:rsid w:val="00AA180F"/>
    <w:rsid w:val="00AA1CD8"/>
    <w:rsid w:val="00AA28FC"/>
    <w:rsid w:val="00AA2E6E"/>
    <w:rsid w:val="00AA30FA"/>
    <w:rsid w:val="00AA4440"/>
    <w:rsid w:val="00AA492F"/>
    <w:rsid w:val="00AA5DDC"/>
    <w:rsid w:val="00AA6E53"/>
    <w:rsid w:val="00AA74A6"/>
    <w:rsid w:val="00AB095F"/>
    <w:rsid w:val="00AB0F18"/>
    <w:rsid w:val="00AB161B"/>
    <w:rsid w:val="00AB222A"/>
    <w:rsid w:val="00AB292A"/>
    <w:rsid w:val="00AB2A9F"/>
    <w:rsid w:val="00AB3DB7"/>
    <w:rsid w:val="00AB46D2"/>
    <w:rsid w:val="00AB49FB"/>
    <w:rsid w:val="00AB4E51"/>
    <w:rsid w:val="00AB53DF"/>
    <w:rsid w:val="00AB5A22"/>
    <w:rsid w:val="00AB5C01"/>
    <w:rsid w:val="00AB5E4D"/>
    <w:rsid w:val="00AB6283"/>
    <w:rsid w:val="00AB6D16"/>
    <w:rsid w:val="00AB70C4"/>
    <w:rsid w:val="00AB7182"/>
    <w:rsid w:val="00AB723A"/>
    <w:rsid w:val="00AB761F"/>
    <w:rsid w:val="00AB794C"/>
    <w:rsid w:val="00AC06D1"/>
    <w:rsid w:val="00AC0E3C"/>
    <w:rsid w:val="00AC1FEE"/>
    <w:rsid w:val="00AC2B57"/>
    <w:rsid w:val="00AC3219"/>
    <w:rsid w:val="00AC34AD"/>
    <w:rsid w:val="00AC3ABF"/>
    <w:rsid w:val="00AC3E62"/>
    <w:rsid w:val="00AC5CC4"/>
    <w:rsid w:val="00AC6724"/>
    <w:rsid w:val="00AC675D"/>
    <w:rsid w:val="00AC6950"/>
    <w:rsid w:val="00AC69B5"/>
    <w:rsid w:val="00AC6D08"/>
    <w:rsid w:val="00AC6E75"/>
    <w:rsid w:val="00AC7260"/>
    <w:rsid w:val="00AD342B"/>
    <w:rsid w:val="00AD5800"/>
    <w:rsid w:val="00AD5BC6"/>
    <w:rsid w:val="00AD5C9C"/>
    <w:rsid w:val="00AD60BA"/>
    <w:rsid w:val="00AD675B"/>
    <w:rsid w:val="00AE034F"/>
    <w:rsid w:val="00AE270B"/>
    <w:rsid w:val="00AE2A1C"/>
    <w:rsid w:val="00AE303A"/>
    <w:rsid w:val="00AE31B4"/>
    <w:rsid w:val="00AE382F"/>
    <w:rsid w:val="00AE3BC6"/>
    <w:rsid w:val="00AE4C0E"/>
    <w:rsid w:val="00AE5338"/>
    <w:rsid w:val="00AE5FF4"/>
    <w:rsid w:val="00AF119A"/>
    <w:rsid w:val="00AF1A1D"/>
    <w:rsid w:val="00AF1F05"/>
    <w:rsid w:val="00AF2345"/>
    <w:rsid w:val="00AF280E"/>
    <w:rsid w:val="00AF2D12"/>
    <w:rsid w:val="00AF32DD"/>
    <w:rsid w:val="00AF33FD"/>
    <w:rsid w:val="00AF5717"/>
    <w:rsid w:val="00AF6335"/>
    <w:rsid w:val="00AF6412"/>
    <w:rsid w:val="00AF6417"/>
    <w:rsid w:val="00AF77B0"/>
    <w:rsid w:val="00AF7CF4"/>
    <w:rsid w:val="00B0020B"/>
    <w:rsid w:val="00B00957"/>
    <w:rsid w:val="00B0175C"/>
    <w:rsid w:val="00B01AC2"/>
    <w:rsid w:val="00B01FB9"/>
    <w:rsid w:val="00B032AE"/>
    <w:rsid w:val="00B034A3"/>
    <w:rsid w:val="00B03608"/>
    <w:rsid w:val="00B043E2"/>
    <w:rsid w:val="00B04FBE"/>
    <w:rsid w:val="00B059C9"/>
    <w:rsid w:val="00B06263"/>
    <w:rsid w:val="00B06F6A"/>
    <w:rsid w:val="00B073CC"/>
    <w:rsid w:val="00B07895"/>
    <w:rsid w:val="00B07981"/>
    <w:rsid w:val="00B11029"/>
    <w:rsid w:val="00B11347"/>
    <w:rsid w:val="00B1173C"/>
    <w:rsid w:val="00B117D4"/>
    <w:rsid w:val="00B11957"/>
    <w:rsid w:val="00B12604"/>
    <w:rsid w:val="00B12B3A"/>
    <w:rsid w:val="00B12E9B"/>
    <w:rsid w:val="00B13306"/>
    <w:rsid w:val="00B13B06"/>
    <w:rsid w:val="00B150D8"/>
    <w:rsid w:val="00B167B9"/>
    <w:rsid w:val="00B16CFE"/>
    <w:rsid w:val="00B17093"/>
    <w:rsid w:val="00B17B1D"/>
    <w:rsid w:val="00B204F5"/>
    <w:rsid w:val="00B20518"/>
    <w:rsid w:val="00B209CA"/>
    <w:rsid w:val="00B21328"/>
    <w:rsid w:val="00B2191D"/>
    <w:rsid w:val="00B22B83"/>
    <w:rsid w:val="00B22F4E"/>
    <w:rsid w:val="00B237B1"/>
    <w:rsid w:val="00B252F6"/>
    <w:rsid w:val="00B257EC"/>
    <w:rsid w:val="00B25D7E"/>
    <w:rsid w:val="00B27178"/>
    <w:rsid w:val="00B2742E"/>
    <w:rsid w:val="00B275A6"/>
    <w:rsid w:val="00B30DBF"/>
    <w:rsid w:val="00B310F9"/>
    <w:rsid w:val="00B31D7D"/>
    <w:rsid w:val="00B32800"/>
    <w:rsid w:val="00B32BD6"/>
    <w:rsid w:val="00B32C50"/>
    <w:rsid w:val="00B32FEE"/>
    <w:rsid w:val="00B331BF"/>
    <w:rsid w:val="00B331C4"/>
    <w:rsid w:val="00B3363E"/>
    <w:rsid w:val="00B33952"/>
    <w:rsid w:val="00B354C8"/>
    <w:rsid w:val="00B372FF"/>
    <w:rsid w:val="00B3765A"/>
    <w:rsid w:val="00B4059C"/>
    <w:rsid w:val="00B40FD2"/>
    <w:rsid w:val="00B412EE"/>
    <w:rsid w:val="00B416B0"/>
    <w:rsid w:val="00B416FE"/>
    <w:rsid w:val="00B4172D"/>
    <w:rsid w:val="00B41A0B"/>
    <w:rsid w:val="00B42390"/>
    <w:rsid w:val="00B4339C"/>
    <w:rsid w:val="00B43799"/>
    <w:rsid w:val="00B43A2D"/>
    <w:rsid w:val="00B43B93"/>
    <w:rsid w:val="00B43BF1"/>
    <w:rsid w:val="00B45191"/>
    <w:rsid w:val="00B45A5A"/>
    <w:rsid w:val="00B45C14"/>
    <w:rsid w:val="00B4633B"/>
    <w:rsid w:val="00B4665E"/>
    <w:rsid w:val="00B469EB"/>
    <w:rsid w:val="00B46CEA"/>
    <w:rsid w:val="00B47D3D"/>
    <w:rsid w:val="00B47FCF"/>
    <w:rsid w:val="00B509B8"/>
    <w:rsid w:val="00B516E1"/>
    <w:rsid w:val="00B51E1A"/>
    <w:rsid w:val="00B5229D"/>
    <w:rsid w:val="00B52893"/>
    <w:rsid w:val="00B52A40"/>
    <w:rsid w:val="00B53BC7"/>
    <w:rsid w:val="00B53C5A"/>
    <w:rsid w:val="00B55542"/>
    <w:rsid w:val="00B55E65"/>
    <w:rsid w:val="00B560A3"/>
    <w:rsid w:val="00B5661C"/>
    <w:rsid w:val="00B56F86"/>
    <w:rsid w:val="00B57E20"/>
    <w:rsid w:val="00B60CBF"/>
    <w:rsid w:val="00B62AA0"/>
    <w:rsid w:val="00B63754"/>
    <w:rsid w:val="00B63A6F"/>
    <w:rsid w:val="00B641C3"/>
    <w:rsid w:val="00B644BF"/>
    <w:rsid w:val="00B6453C"/>
    <w:rsid w:val="00B64F8B"/>
    <w:rsid w:val="00B65C11"/>
    <w:rsid w:val="00B671BF"/>
    <w:rsid w:val="00B672A4"/>
    <w:rsid w:val="00B67612"/>
    <w:rsid w:val="00B67B78"/>
    <w:rsid w:val="00B70BE6"/>
    <w:rsid w:val="00B70F64"/>
    <w:rsid w:val="00B724FF"/>
    <w:rsid w:val="00B72C2E"/>
    <w:rsid w:val="00B732FF"/>
    <w:rsid w:val="00B73913"/>
    <w:rsid w:val="00B73D57"/>
    <w:rsid w:val="00B73F4C"/>
    <w:rsid w:val="00B73FCE"/>
    <w:rsid w:val="00B74495"/>
    <w:rsid w:val="00B747CC"/>
    <w:rsid w:val="00B75834"/>
    <w:rsid w:val="00B758C0"/>
    <w:rsid w:val="00B75D49"/>
    <w:rsid w:val="00B765A5"/>
    <w:rsid w:val="00B76736"/>
    <w:rsid w:val="00B76D91"/>
    <w:rsid w:val="00B776D9"/>
    <w:rsid w:val="00B77A12"/>
    <w:rsid w:val="00B77DE9"/>
    <w:rsid w:val="00B77F9F"/>
    <w:rsid w:val="00B803DF"/>
    <w:rsid w:val="00B80545"/>
    <w:rsid w:val="00B816AE"/>
    <w:rsid w:val="00B81BFD"/>
    <w:rsid w:val="00B829A2"/>
    <w:rsid w:val="00B83273"/>
    <w:rsid w:val="00B83C81"/>
    <w:rsid w:val="00B8403D"/>
    <w:rsid w:val="00B846B8"/>
    <w:rsid w:val="00B84F8C"/>
    <w:rsid w:val="00B857C4"/>
    <w:rsid w:val="00B858E4"/>
    <w:rsid w:val="00B85AD8"/>
    <w:rsid w:val="00B85F43"/>
    <w:rsid w:val="00B90AC7"/>
    <w:rsid w:val="00B9167C"/>
    <w:rsid w:val="00B927E3"/>
    <w:rsid w:val="00B927F7"/>
    <w:rsid w:val="00B9284E"/>
    <w:rsid w:val="00B92CB7"/>
    <w:rsid w:val="00B92E17"/>
    <w:rsid w:val="00B92E84"/>
    <w:rsid w:val="00B9367C"/>
    <w:rsid w:val="00B9394A"/>
    <w:rsid w:val="00B93C2B"/>
    <w:rsid w:val="00B95348"/>
    <w:rsid w:val="00B95CE3"/>
    <w:rsid w:val="00B96108"/>
    <w:rsid w:val="00B96D2D"/>
    <w:rsid w:val="00B97943"/>
    <w:rsid w:val="00BA2CF4"/>
    <w:rsid w:val="00BA2D37"/>
    <w:rsid w:val="00BA31D7"/>
    <w:rsid w:val="00BA4DAF"/>
    <w:rsid w:val="00BA4DF2"/>
    <w:rsid w:val="00BA604E"/>
    <w:rsid w:val="00BA657A"/>
    <w:rsid w:val="00BA6B19"/>
    <w:rsid w:val="00BA6E49"/>
    <w:rsid w:val="00BA7415"/>
    <w:rsid w:val="00BA7657"/>
    <w:rsid w:val="00BB002D"/>
    <w:rsid w:val="00BB0DB4"/>
    <w:rsid w:val="00BB18BF"/>
    <w:rsid w:val="00BB20F2"/>
    <w:rsid w:val="00BB21AE"/>
    <w:rsid w:val="00BB2884"/>
    <w:rsid w:val="00BB3399"/>
    <w:rsid w:val="00BB3805"/>
    <w:rsid w:val="00BB3C9C"/>
    <w:rsid w:val="00BB56EF"/>
    <w:rsid w:val="00BB62C6"/>
    <w:rsid w:val="00BB633D"/>
    <w:rsid w:val="00BB63F4"/>
    <w:rsid w:val="00BB6B52"/>
    <w:rsid w:val="00BB6BFA"/>
    <w:rsid w:val="00BB74BE"/>
    <w:rsid w:val="00BB770D"/>
    <w:rsid w:val="00BC0476"/>
    <w:rsid w:val="00BC097F"/>
    <w:rsid w:val="00BC1734"/>
    <w:rsid w:val="00BC1834"/>
    <w:rsid w:val="00BC19C1"/>
    <w:rsid w:val="00BC1B5B"/>
    <w:rsid w:val="00BC2DCA"/>
    <w:rsid w:val="00BC3622"/>
    <w:rsid w:val="00BC3809"/>
    <w:rsid w:val="00BC3864"/>
    <w:rsid w:val="00BC4CAD"/>
    <w:rsid w:val="00BC5058"/>
    <w:rsid w:val="00BC61A1"/>
    <w:rsid w:val="00BC66C3"/>
    <w:rsid w:val="00BC7F38"/>
    <w:rsid w:val="00BD09C0"/>
    <w:rsid w:val="00BD1086"/>
    <w:rsid w:val="00BD14FA"/>
    <w:rsid w:val="00BD22F2"/>
    <w:rsid w:val="00BD39DD"/>
    <w:rsid w:val="00BD3DC6"/>
    <w:rsid w:val="00BD416A"/>
    <w:rsid w:val="00BD441D"/>
    <w:rsid w:val="00BD47E0"/>
    <w:rsid w:val="00BD48D4"/>
    <w:rsid w:val="00BD615A"/>
    <w:rsid w:val="00BD6494"/>
    <w:rsid w:val="00BD6539"/>
    <w:rsid w:val="00BD679B"/>
    <w:rsid w:val="00BD6E78"/>
    <w:rsid w:val="00BD7390"/>
    <w:rsid w:val="00BD7743"/>
    <w:rsid w:val="00BE0354"/>
    <w:rsid w:val="00BE061F"/>
    <w:rsid w:val="00BE07C0"/>
    <w:rsid w:val="00BE16DA"/>
    <w:rsid w:val="00BE19EA"/>
    <w:rsid w:val="00BE1CB7"/>
    <w:rsid w:val="00BE22EB"/>
    <w:rsid w:val="00BE261F"/>
    <w:rsid w:val="00BE2692"/>
    <w:rsid w:val="00BE3892"/>
    <w:rsid w:val="00BE3942"/>
    <w:rsid w:val="00BE39FA"/>
    <w:rsid w:val="00BE4592"/>
    <w:rsid w:val="00BE495B"/>
    <w:rsid w:val="00BE50FA"/>
    <w:rsid w:val="00BE5A8A"/>
    <w:rsid w:val="00BE6777"/>
    <w:rsid w:val="00BE736C"/>
    <w:rsid w:val="00BF260E"/>
    <w:rsid w:val="00BF36AC"/>
    <w:rsid w:val="00BF379B"/>
    <w:rsid w:val="00BF3C29"/>
    <w:rsid w:val="00BF4BE1"/>
    <w:rsid w:val="00BF5324"/>
    <w:rsid w:val="00BF5B46"/>
    <w:rsid w:val="00BF623E"/>
    <w:rsid w:val="00BF65D4"/>
    <w:rsid w:val="00BF78BB"/>
    <w:rsid w:val="00BF7AF2"/>
    <w:rsid w:val="00C00B9A"/>
    <w:rsid w:val="00C01242"/>
    <w:rsid w:val="00C01A83"/>
    <w:rsid w:val="00C02195"/>
    <w:rsid w:val="00C0228D"/>
    <w:rsid w:val="00C024F2"/>
    <w:rsid w:val="00C0292D"/>
    <w:rsid w:val="00C02C8F"/>
    <w:rsid w:val="00C02DA4"/>
    <w:rsid w:val="00C03106"/>
    <w:rsid w:val="00C03775"/>
    <w:rsid w:val="00C038AE"/>
    <w:rsid w:val="00C03A4D"/>
    <w:rsid w:val="00C04051"/>
    <w:rsid w:val="00C04951"/>
    <w:rsid w:val="00C04F2B"/>
    <w:rsid w:val="00C0515A"/>
    <w:rsid w:val="00C0521F"/>
    <w:rsid w:val="00C05371"/>
    <w:rsid w:val="00C057F6"/>
    <w:rsid w:val="00C05CEF"/>
    <w:rsid w:val="00C062FE"/>
    <w:rsid w:val="00C067B8"/>
    <w:rsid w:val="00C06850"/>
    <w:rsid w:val="00C071C3"/>
    <w:rsid w:val="00C10828"/>
    <w:rsid w:val="00C1092E"/>
    <w:rsid w:val="00C1115B"/>
    <w:rsid w:val="00C11716"/>
    <w:rsid w:val="00C123D0"/>
    <w:rsid w:val="00C12F74"/>
    <w:rsid w:val="00C13D98"/>
    <w:rsid w:val="00C14558"/>
    <w:rsid w:val="00C14596"/>
    <w:rsid w:val="00C15FE9"/>
    <w:rsid w:val="00C1759B"/>
    <w:rsid w:val="00C2129D"/>
    <w:rsid w:val="00C2154F"/>
    <w:rsid w:val="00C22734"/>
    <w:rsid w:val="00C22BB6"/>
    <w:rsid w:val="00C22E4E"/>
    <w:rsid w:val="00C24BB6"/>
    <w:rsid w:val="00C24CC3"/>
    <w:rsid w:val="00C24D43"/>
    <w:rsid w:val="00C24F13"/>
    <w:rsid w:val="00C255EC"/>
    <w:rsid w:val="00C25BA9"/>
    <w:rsid w:val="00C25F7E"/>
    <w:rsid w:val="00C26500"/>
    <w:rsid w:val="00C26511"/>
    <w:rsid w:val="00C2685F"/>
    <w:rsid w:val="00C2760B"/>
    <w:rsid w:val="00C27C36"/>
    <w:rsid w:val="00C301C8"/>
    <w:rsid w:val="00C302D0"/>
    <w:rsid w:val="00C30572"/>
    <w:rsid w:val="00C3063C"/>
    <w:rsid w:val="00C30D59"/>
    <w:rsid w:val="00C31D3E"/>
    <w:rsid w:val="00C32685"/>
    <w:rsid w:val="00C32E5A"/>
    <w:rsid w:val="00C32FB1"/>
    <w:rsid w:val="00C336E0"/>
    <w:rsid w:val="00C34033"/>
    <w:rsid w:val="00C34464"/>
    <w:rsid w:val="00C35493"/>
    <w:rsid w:val="00C3565C"/>
    <w:rsid w:val="00C36638"/>
    <w:rsid w:val="00C3673C"/>
    <w:rsid w:val="00C37256"/>
    <w:rsid w:val="00C374EB"/>
    <w:rsid w:val="00C375FC"/>
    <w:rsid w:val="00C37886"/>
    <w:rsid w:val="00C403D4"/>
    <w:rsid w:val="00C40D2D"/>
    <w:rsid w:val="00C4106F"/>
    <w:rsid w:val="00C414F6"/>
    <w:rsid w:val="00C41917"/>
    <w:rsid w:val="00C41935"/>
    <w:rsid w:val="00C43B92"/>
    <w:rsid w:val="00C44069"/>
    <w:rsid w:val="00C440E3"/>
    <w:rsid w:val="00C445FE"/>
    <w:rsid w:val="00C4474B"/>
    <w:rsid w:val="00C4481A"/>
    <w:rsid w:val="00C448A2"/>
    <w:rsid w:val="00C45531"/>
    <w:rsid w:val="00C45A1E"/>
    <w:rsid w:val="00C46411"/>
    <w:rsid w:val="00C46CD4"/>
    <w:rsid w:val="00C46D81"/>
    <w:rsid w:val="00C471B2"/>
    <w:rsid w:val="00C502E6"/>
    <w:rsid w:val="00C50744"/>
    <w:rsid w:val="00C52EF4"/>
    <w:rsid w:val="00C53194"/>
    <w:rsid w:val="00C535A6"/>
    <w:rsid w:val="00C54532"/>
    <w:rsid w:val="00C555A4"/>
    <w:rsid w:val="00C55BB2"/>
    <w:rsid w:val="00C567E8"/>
    <w:rsid w:val="00C56BA1"/>
    <w:rsid w:val="00C57AF5"/>
    <w:rsid w:val="00C57B8E"/>
    <w:rsid w:val="00C57DA6"/>
    <w:rsid w:val="00C6139D"/>
    <w:rsid w:val="00C62147"/>
    <w:rsid w:val="00C62E98"/>
    <w:rsid w:val="00C63536"/>
    <w:rsid w:val="00C63681"/>
    <w:rsid w:val="00C639E1"/>
    <w:rsid w:val="00C63C7A"/>
    <w:rsid w:val="00C64357"/>
    <w:rsid w:val="00C65853"/>
    <w:rsid w:val="00C6589D"/>
    <w:rsid w:val="00C66027"/>
    <w:rsid w:val="00C660A3"/>
    <w:rsid w:val="00C66DD2"/>
    <w:rsid w:val="00C66E65"/>
    <w:rsid w:val="00C6707C"/>
    <w:rsid w:val="00C67D9B"/>
    <w:rsid w:val="00C70417"/>
    <w:rsid w:val="00C70F68"/>
    <w:rsid w:val="00C714A7"/>
    <w:rsid w:val="00C71900"/>
    <w:rsid w:val="00C72165"/>
    <w:rsid w:val="00C723BA"/>
    <w:rsid w:val="00C72D8D"/>
    <w:rsid w:val="00C73665"/>
    <w:rsid w:val="00C738E2"/>
    <w:rsid w:val="00C73F44"/>
    <w:rsid w:val="00C740FB"/>
    <w:rsid w:val="00C75449"/>
    <w:rsid w:val="00C75698"/>
    <w:rsid w:val="00C75853"/>
    <w:rsid w:val="00C75AEB"/>
    <w:rsid w:val="00C75FA4"/>
    <w:rsid w:val="00C77D1D"/>
    <w:rsid w:val="00C81972"/>
    <w:rsid w:val="00C81D86"/>
    <w:rsid w:val="00C825C5"/>
    <w:rsid w:val="00C828EB"/>
    <w:rsid w:val="00C828F1"/>
    <w:rsid w:val="00C84B6E"/>
    <w:rsid w:val="00C84CDA"/>
    <w:rsid w:val="00C85935"/>
    <w:rsid w:val="00C86431"/>
    <w:rsid w:val="00C86CE3"/>
    <w:rsid w:val="00C91E9F"/>
    <w:rsid w:val="00C92F81"/>
    <w:rsid w:val="00C92FAC"/>
    <w:rsid w:val="00C93929"/>
    <w:rsid w:val="00C93B4B"/>
    <w:rsid w:val="00C93DEB"/>
    <w:rsid w:val="00C9438B"/>
    <w:rsid w:val="00C94BA7"/>
    <w:rsid w:val="00C95083"/>
    <w:rsid w:val="00C956C9"/>
    <w:rsid w:val="00C959A8"/>
    <w:rsid w:val="00C9622E"/>
    <w:rsid w:val="00C9733A"/>
    <w:rsid w:val="00C97F30"/>
    <w:rsid w:val="00CA0169"/>
    <w:rsid w:val="00CA0514"/>
    <w:rsid w:val="00CA08FD"/>
    <w:rsid w:val="00CA180D"/>
    <w:rsid w:val="00CA1938"/>
    <w:rsid w:val="00CA1ABA"/>
    <w:rsid w:val="00CA2028"/>
    <w:rsid w:val="00CA21E6"/>
    <w:rsid w:val="00CA3BF9"/>
    <w:rsid w:val="00CA3C9E"/>
    <w:rsid w:val="00CA455A"/>
    <w:rsid w:val="00CA5B44"/>
    <w:rsid w:val="00CA668F"/>
    <w:rsid w:val="00CA6B35"/>
    <w:rsid w:val="00CA71F9"/>
    <w:rsid w:val="00CA784B"/>
    <w:rsid w:val="00CA78A8"/>
    <w:rsid w:val="00CB0F39"/>
    <w:rsid w:val="00CB16BF"/>
    <w:rsid w:val="00CB1FCB"/>
    <w:rsid w:val="00CB20A0"/>
    <w:rsid w:val="00CB2733"/>
    <w:rsid w:val="00CB28F9"/>
    <w:rsid w:val="00CB2F5E"/>
    <w:rsid w:val="00CB3533"/>
    <w:rsid w:val="00CB3BD0"/>
    <w:rsid w:val="00CB3D60"/>
    <w:rsid w:val="00CB50E6"/>
    <w:rsid w:val="00CB682C"/>
    <w:rsid w:val="00CB6BFB"/>
    <w:rsid w:val="00CB6BFE"/>
    <w:rsid w:val="00CB6E43"/>
    <w:rsid w:val="00CB7D34"/>
    <w:rsid w:val="00CC058A"/>
    <w:rsid w:val="00CC0AB0"/>
    <w:rsid w:val="00CC2B4C"/>
    <w:rsid w:val="00CC3AFB"/>
    <w:rsid w:val="00CC4479"/>
    <w:rsid w:val="00CC44AC"/>
    <w:rsid w:val="00CC5047"/>
    <w:rsid w:val="00CC5E89"/>
    <w:rsid w:val="00CC607A"/>
    <w:rsid w:val="00CC764D"/>
    <w:rsid w:val="00CC77A5"/>
    <w:rsid w:val="00CC7859"/>
    <w:rsid w:val="00CC7A3B"/>
    <w:rsid w:val="00CC7F08"/>
    <w:rsid w:val="00CD0334"/>
    <w:rsid w:val="00CD0E10"/>
    <w:rsid w:val="00CD216E"/>
    <w:rsid w:val="00CD3245"/>
    <w:rsid w:val="00CD34A1"/>
    <w:rsid w:val="00CD383E"/>
    <w:rsid w:val="00CD3FF6"/>
    <w:rsid w:val="00CD408D"/>
    <w:rsid w:val="00CD4B05"/>
    <w:rsid w:val="00CD59DB"/>
    <w:rsid w:val="00CD5EDB"/>
    <w:rsid w:val="00CD6863"/>
    <w:rsid w:val="00CD7178"/>
    <w:rsid w:val="00CD7707"/>
    <w:rsid w:val="00CD7970"/>
    <w:rsid w:val="00CD7CF2"/>
    <w:rsid w:val="00CE009E"/>
    <w:rsid w:val="00CE0772"/>
    <w:rsid w:val="00CE10EC"/>
    <w:rsid w:val="00CE1471"/>
    <w:rsid w:val="00CE17EE"/>
    <w:rsid w:val="00CE2156"/>
    <w:rsid w:val="00CE251C"/>
    <w:rsid w:val="00CE25F5"/>
    <w:rsid w:val="00CE3809"/>
    <w:rsid w:val="00CE382C"/>
    <w:rsid w:val="00CE38D5"/>
    <w:rsid w:val="00CE423C"/>
    <w:rsid w:val="00CE5650"/>
    <w:rsid w:val="00CE57AF"/>
    <w:rsid w:val="00CE609D"/>
    <w:rsid w:val="00CE6316"/>
    <w:rsid w:val="00CE69F3"/>
    <w:rsid w:val="00CE7351"/>
    <w:rsid w:val="00CF15B9"/>
    <w:rsid w:val="00CF1D4F"/>
    <w:rsid w:val="00CF21EC"/>
    <w:rsid w:val="00CF2615"/>
    <w:rsid w:val="00CF2DD3"/>
    <w:rsid w:val="00CF316B"/>
    <w:rsid w:val="00CF347C"/>
    <w:rsid w:val="00CF3EA8"/>
    <w:rsid w:val="00CF4925"/>
    <w:rsid w:val="00CF4955"/>
    <w:rsid w:val="00CF4B8D"/>
    <w:rsid w:val="00CF5947"/>
    <w:rsid w:val="00CF66E5"/>
    <w:rsid w:val="00CF6FCE"/>
    <w:rsid w:val="00CF73AA"/>
    <w:rsid w:val="00CF79C0"/>
    <w:rsid w:val="00CF7A9D"/>
    <w:rsid w:val="00D00736"/>
    <w:rsid w:val="00D0159F"/>
    <w:rsid w:val="00D018B5"/>
    <w:rsid w:val="00D0225C"/>
    <w:rsid w:val="00D03FA4"/>
    <w:rsid w:val="00D04244"/>
    <w:rsid w:val="00D0464B"/>
    <w:rsid w:val="00D04B2D"/>
    <w:rsid w:val="00D04C3F"/>
    <w:rsid w:val="00D0562D"/>
    <w:rsid w:val="00D058A1"/>
    <w:rsid w:val="00D06680"/>
    <w:rsid w:val="00D066D2"/>
    <w:rsid w:val="00D07242"/>
    <w:rsid w:val="00D07427"/>
    <w:rsid w:val="00D07620"/>
    <w:rsid w:val="00D07E40"/>
    <w:rsid w:val="00D10561"/>
    <w:rsid w:val="00D10C90"/>
    <w:rsid w:val="00D10D71"/>
    <w:rsid w:val="00D12017"/>
    <w:rsid w:val="00D12A8C"/>
    <w:rsid w:val="00D12F6F"/>
    <w:rsid w:val="00D13929"/>
    <w:rsid w:val="00D13B42"/>
    <w:rsid w:val="00D14014"/>
    <w:rsid w:val="00D1405B"/>
    <w:rsid w:val="00D1411C"/>
    <w:rsid w:val="00D14670"/>
    <w:rsid w:val="00D150D3"/>
    <w:rsid w:val="00D15292"/>
    <w:rsid w:val="00D1574C"/>
    <w:rsid w:val="00D15DA6"/>
    <w:rsid w:val="00D16240"/>
    <w:rsid w:val="00D17C03"/>
    <w:rsid w:val="00D21BD5"/>
    <w:rsid w:val="00D22C03"/>
    <w:rsid w:val="00D22D5A"/>
    <w:rsid w:val="00D2333E"/>
    <w:rsid w:val="00D244FB"/>
    <w:rsid w:val="00D24B39"/>
    <w:rsid w:val="00D25617"/>
    <w:rsid w:val="00D26484"/>
    <w:rsid w:val="00D265C2"/>
    <w:rsid w:val="00D2784E"/>
    <w:rsid w:val="00D30B73"/>
    <w:rsid w:val="00D32D8C"/>
    <w:rsid w:val="00D33114"/>
    <w:rsid w:val="00D35466"/>
    <w:rsid w:val="00D35F8E"/>
    <w:rsid w:val="00D36096"/>
    <w:rsid w:val="00D407D5"/>
    <w:rsid w:val="00D409FE"/>
    <w:rsid w:val="00D40D16"/>
    <w:rsid w:val="00D4124B"/>
    <w:rsid w:val="00D425BA"/>
    <w:rsid w:val="00D44A37"/>
    <w:rsid w:val="00D44A81"/>
    <w:rsid w:val="00D451FC"/>
    <w:rsid w:val="00D458B8"/>
    <w:rsid w:val="00D460D5"/>
    <w:rsid w:val="00D4623D"/>
    <w:rsid w:val="00D46E93"/>
    <w:rsid w:val="00D476BB"/>
    <w:rsid w:val="00D5045D"/>
    <w:rsid w:val="00D5048F"/>
    <w:rsid w:val="00D50A5A"/>
    <w:rsid w:val="00D50C7D"/>
    <w:rsid w:val="00D50E08"/>
    <w:rsid w:val="00D5166C"/>
    <w:rsid w:val="00D5196C"/>
    <w:rsid w:val="00D51B1F"/>
    <w:rsid w:val="00D520A7"/>
    <w:rsid w:val="00D5211F"/>
    <w:rsid w:val="00D533E2"/>
    <w:rsid w:val="00D5359F"/>
    <w:rsid w:val="00D53B7E"/>
    <w:rsid w:val="00D54C6B"/>
    <w:rsid w:val="00D54FE6"/>
    <w:rsid w:val="00D5562A"/>
    <w:rsid w:val="00D557EC"/>
    <w:rsid w:val="00D55C7F"/>
    <w:rsid w:val="00D55DC6"/>
    <w:rsid w:val="00D55F51"/>
    <w:rsid w:val="00D563C0"/>
    <w:rsid w:val="00D56417"/>
    <w:rsid w:val="00D57728"/>
    <w:rsid w:val="00D57BFA"/>
    <w:rsid w:val="00D60C3E"/>
    <w:rsid w:val="00D6136A"/>
    <w:rsid w:val="00D61522"/>
    <w:rsid w:val="00D616E6"/>
    <w:rsid w:val="00D6212A"/>
    <w:rsid w:val="00D628A3"/>
    <w:rsid w:val="00D629E3"/>
    <w:rsid w:val="00D633F2"/>
    <w:rsid w:val="00D636E6"/>
    <w:rsid w:val="00D639AA"/>
    <w:rsid w:val="00D645EA"/>
    <w:rsid w:val="00D647AE"/>
    <w:rsid w:val="00D64BEA"/>
    <w:rsid w:val="00D65F7F"/>
    <w:rsid w:val="00D6630B"/>
    <w:rsid w:val="00D667BC"/>
    <w:rsid w:val="00D673BA"/>
    <w:rsid w:val="00D7012F"/>
    <w:rsid w:val="00D71D3E"/>
    <w:rsid w:val="00D71E94"/>
    <w:rsid w:val="00D71FA2"/>
    <w:rsid w:val="00D7225E"/>
    <w:rsid w:val="00D72418"/>
    <w:rsid w:val="00D7263E"/>
    <w:rsid w:val="00D72A24"/>
    <w:rsid w:val="00D72A49"/>
    <w:rsid w:val="00D73310"/>
    <w:rsid w:val="00D733D3"/>
    <w:rsid w:val="00D74F5C"/>
    <w:rsid w:val="00D76632"/>
    <w:rsid w:val="00D76FCF"/>
    <w:rsid w:val="00D77A33"/>
    <w:rsid w:val="00D80849"/>
    <w:rsid w:val="00D814A1"/>
    <w:rsid w:val="00D81A20"/>
    <w:rsid w:val="00D81F76"/>
    <w:rsid w:val="00D829EA"/>
    <w:rsid w:val="00D82AFE"/>
    <w:rsid w:val="00D836BA"/>
    <w:rsid w:val="00D83DF4"/>
    <w:rsid w:val="00D841FD"/>
    <w:rsid w:val="00D84B46"/>
    <w:rsid w:val="00D84F0A"/>
    <w:rsid w:val="00D85523"/>
    <w:rsid w:val="00D8562C"/>
    <w:rsid w:val="00D87148"/>
    <w:rsid w:val="00D90620"/>
    <w:rsid w:val="00D92C4F"/>
    <w:rsid w:val="00D932F1"/>
    <w:rsid w:val="00D9385E"/>
    <w:rsid w:val="00D9590D"/>
    <w:rsid w:val="00D95B5F"/>
    <w:rsid w:val="00D95D26"/>
    <w:rsid w:val="00D95D4D"/>
    <w:rsid w:val="00D96313"/>
    <w:rsid w:val="00D96447"/>
    <w:rsid w:val="00DA095B"/>
    <w:rsid w:val="00DA0BD7"/>
    <w:rsid w:val="00DA1600"/>
    <w:rsid w:val="00DA2129"/>
    <w:rsid w:val="00DA226A"/>
    <w:rsid w:val="00DA236A"/>
    <w:rsid w:val="00DA248E"/>
    <w:rsid w:val="00DA394B"/>
    <w:rsid w:val="00DA40C2"/>
    <w:rsid w:val="00DA44A6"/>
    <w:rsid w:val="00DA4826"/>
    <w:rsid w:val="00DA5A58"/>
    <w:rsid w:val="00DA61F3"/>
    <w:rsid w:val="00DA6823"/>
    <w:rsid w:val="00DA7448"/>
    <w:rsid w:val="00DA77AE"/>
    <w:rsid w:val="00DB00D9"/>
    <w:rsid w:val="00DB0709"/>
    <w:rsid w:val="00DB0D6D"/>
    <w:rsid w:val="00DB1250"/>
    <w:rsid w:val="00DB1FDD"/>
    <w:rsid w:val="00DB211A"/>
    <w:rsid w:val="00DB24B7"/>
    <w:rsid w:val="00DB2CE3"/>
    <w:rsid w:val="00DB39FC"/>
    <w:rsid w:val="00DB4236"/>
    <w:rsid w:val="00DB4394"/>
    <w:rsid w:val="00DB58F6"/>
    <w:rsid w:val="00DB5D92"/>
    <w:rsid w:val="00DB5EEB"/>
    <w:rsid w:val="00DB65CF"/>
    <w:rsid w:val="00DB6971"/>
    <w:rsid w:val="00DB71E4"/>
    <w:rsid w:val="00DB7830"/>
    <w:rsid w:val="00DB7CA8"/>
    <w:rsid w:val="00DC0785"/>
    <w:rsid w:val="00DC161C"/>
    <w:rsid w:val="00DC16F9"/>
    <w:rsid w:val="00DC2147"/>
    <w:rsid w:val="00DC2240"/>
    <w:rsid w:val="00DC39C1"/>
    <w:rsid w:val="00DC4249"/>
    <w:rsid w:val="00DC5602"/>
    <w:rsid w:val="00DC63A5"/>
    <w:rsid w:val="00DC684A"/>
    <w:rsid w:val="00DC6B19"/>
    <w:rsid w:val="00DC7424"/>
    <w:rsid w:val="00DC7811"/>
    <w:rsid w:val="00DD0996"/>
    <w:rsid w:val="00DD0C99"/>
    <w:rsid w:val="00DD0D67"/>
    <w:rsid w:val="00DD1872"/>
    <w:rsid w:val="00DD1D3F"/>
    <w:rsid w:val="00DD2805"/>
    <w:rsid w:val="00DD2F54"/>
    <w:rsid w:val="00DD2F6B"/>
    <w:rsid w:val="00DD3BCE"/>
    <w:rsid w:val="00DD4CB9"/>
    <w:rsid w:val="00DD6059"/>
    <w:rsid w:val="00DD6B62"/>
    <w:rsid w:val="00DD7AB2"/>
    <w:rsid w:val="00DD7D6B"/>
    <w:rsid w:val="00DE0880"/>
    <w:rsid w:val="00DE0949"/>
    <w:rsid w:val="00DE0E90"/>
    <w:rsid w:val="00DE169C"/>
    <w:rsid w:val="00DE19E0"/>
    <w:rsid w:val="00DE1F79"/>
    <w:rsid w:val="00DE20D7"/>
    <w:rsid w:val="00DE20DB"/>
    <w:rsid w:val="00DE23B4"/>
    <w:rsid w:val="00DE2991"/>
    <w:rsid w:val="00DE3051"/>
    <w:rsid w:val="00DE31A0"/>
    <w:rsid w:val="00DE3F96"/>
    <w:rsid w:val="00DE438A"/>
    <w:rsid w:val="00DE45F2"/>
    <w:rsid w:val="00DE5418"/>
    <w:rsid w:val="00DE55FC"/>
    <w:rsid w:val="00DE5BD8"/>
    <w:rsid w:val="00DE6485"/>
    <w:rsid w:val="00DE695B"/>
    <w:rsid w:val="00DE7A0A"/>
    <w:rsid w:val="00DE7DD9"/>
    <w:rsid w:val="00DE7EF5"/>
    <w:rsid w:val="00DF0187"/>
    <w:rsid w:val="00DF028F"/>
    <w:rsid w:val="00DF2550"/>
    <w:rsid w:val="00DF291E"/>
    <w:rsid w:val="00DF330E"/>
    <w:rsid w:val="00DF478C"/>
    <w:rsid w:val="00DF4D3A"/>
    <w:rsid w:val="00DF52F7"/>
    <w:rsid w:val="00DF534D"/>
    <w:rsid w:val="00DF53E0"/>
    <w:rsid w:val="00DF55F5"/>
    <w:rsid w:val="00DF595E"/>
    <w:rsid w:val="00DF5ABF"/>
    <w:rsid w:val="00DF5C8C"/>
    <w:rsid w:val="00DF5E07"/>
    <w:rsid w:val="00DF6157"/>
    <w:rsid w:val="00DF682A"/>
    <w:rsid w:val="00DF68F3"/>
    <w:rsid w:val="00DF71A6"/>
    <w:rsid w:val="00E00404"/>
    <w:rsid w:val="00E00B20"/>
    <w:rsid w:val="00E0226C"/>
    <w:rsid w:val="00E02380"/>
    <w:rsid w:val="00E023BC"/>
    <w:rsid w:val="00E02486"/>
    <w:rsid w:val="00E0270E"/>
    <w:rsid w:val="00E033E0"/>
    <w:rsid w:val="00E034D8"/>
    <w:rsid w:val="00E0434C"/>
    <w:rsid w:val="00E04A01"/>
    <w:rsid w:val="00E05536"/>
    <w:rsid w:val="00E057D9"/>
    <w:rsid w:val="00E05859"/>
    <w:rsid w:val="00E05FB7"/>
    <w:rsid w:val="00E079A3"/>
    <w:rsid w:val="00E07A3A"/>
    <w:rsid w:val="00E07ABF"/>
    <w:rsid w:val="00E105B2"/>
    <w:rsid w:val="00E11AF8"/>
    <w:rsid w:val="00E12441"/>
    <w:rsid w:val="00E135EB"/>
    <w:rsid w:val="00E1385F"/>
    <w:rsid w:val="00E1401B"/>
    <w:rsid w:val="00E14688"/>
    <w:rsid w:val="00E146E1"/>
    <w:rsid w:val="00E14797"/>
    <w:rsid w:val="00E1529A"/>
    <w:rsid w:val="00E158C8"/>
    <w:rsid w:val="00E15A07"/>
    <w:rsid w:val="00E169AA"/>
    <w:rsid w:val="00E1723F"/>
    <w:rsid w:val="00E17446"/>
    <w:rsid w:val="00E17BED"/>
    <w:rsid w:val="00E207AF"/>
    <w:rsid w:val="00E2155C"/>
    <w:rsid w:val="00E2216F"/>
    <w:rsid w:val="00E22E8F"/>
    <w:rsid w:val="00E23291"/>
    <w:rsid w:val="00E238D7"/>
    <w:rsid w:val="00E24658"/>
    <w:rsid w:val="00E24979"/>
    <w:rsid w:val="00E24B98"/>
    <w:rsid w:val="00E24D69"/>
    <w:rsid w:val="00E265DB"/>
    <w:rsid w:val="00E2747A"/>
    <w:rsid w:val="00E278C1"/>
    <w:rsid w:val="00E305B0"/>
    <w:rsid w:val="00E30B89"/>
    <w:rsid w:val="00E30CF8"/>
    <w:rsid w:val="00E30E93"/>
    <w:rsid w:val="00E31587"/>
    <w:rsid w:val="00E31866"/>
    <w:rsid w:val="00E31ABF"/>
    <w:rsid w:val="00E32895"/>
    <w:rsid w:val="00E32D5B"/>
    <w:rsid w:val="00E341AB"/>
    <w:rsid w:val="00E3511B"/>
    <w:rsid w:val="00E35FD1"/>
    <w:rsid w:val="00E3600B"/>
    <w:rsid w:val="00E3612F"/>
    <w:rsid w:val="00E364DB"/>
    <w:rsid w:val="00E36B15"/>
    <w:rsid w:val="00E373AD"/>
    <w:rsid w:val="00E37620"/>
    <w:rsid w:val="00E37A66"/>
    <w:rsid w:val="00E37FE1"/>
    <w:rsid w:val="00E40340"/>
    <w:rsid w:val="00E403DF"/>
    <w:rsid w:val="00E40641"/>
    <w:rsid w:val="00E418BB"/>
    <w:rsid w:val="00E41F85"/>
    <w:rsid w:val="00E42082"/>
    <w:rsid w:val="00E43C04"/>
    <w:rsid w:val="00E43EC0"/>
    <w:rsid w:val="00E44887"/>
    <w:rsid w:val="00E454C1"/>
    <w:rsid w:val="00E4641B"/>
    <w:rsid w:val="00E46AC7"/>
    <w:rsid w:val="00E47046"/>
    <w:rsid w:val="00E47D0F"/>
    <w:rsid w:val="00E47E48"/>
    <w:rsid w:val="00E501CF"/>
    <w:rsid w:val="00E50728"/>
    <w:rsid w:val="00E509CD"/>
    <w:rsid w:val="00E5174C"/>
    <w:rsid w:val="00E518DB"/>
    <w:rsid w:val="00E51E5D"/>
    <w:rsid w:val="00E52F4B"/>
    <w:rsid w:val="00E53693"/>
    <w:rsid w:val="00E54303"/>
    <w:rsid w:val="00E558B8"/>
    <w:rsid w:val="00E5654B"/>
    <w:rsid w:val="00E577CC"/>
    <w:rsid w:val="00E57CA1"/>
    <w:rsid w:val="00E57D11"/>
    <w:rsid w:val="00E6026B"/>
    <w:rsid w:val="00E60411"/>
    <w:rsid w:val="00E6054C"/>
    <w:rsid w:val="00E612A1"/>
    <w:rsid w:val="00E62200"/>
    <w:rsid w:val="00E627F7"/>
    <w:rsid w:val="00E6297C"/>
    <w:rsid w:val="00E65004"/>
    <w:rsid w:val="00E65285"/>
    <w:rsid w:val="00E6552D"/>
    <w:rsid w:val="00E65822"/>
    <w:rsid w:val="00E65835"/>
    <w:rsid w:val="00E67B50"/>
    <w:rsid w:val="00E706BF"/>
    <w:rsid w:val="00E7079B"/>
    <w:rsid w:val="00E70D92"/>
    <w:rsid w:val="00E70E8A"/>
    <w:rsid w:val="00E7276D"/>
    <w:rsid w:val="00E72A5E"/>
    <w:rsid w:val="00E72E16"/>
    <w:rsid w:val="00E73245"/>
    <w:rsid w:val="00E74525"/>
    <w:rsid w:val="00E74618"/>
    <w:rsid w:val="00E7512E"/>
    <w:rsid w:val="00E75511"/>
    <w:rsid w:val="00E75968"/>
    <w:rsid w:val="00E759D4"/>
    <w:rsid w:val="00E75BF1"/>
    <w:rsid w:val="00E76247"/>
    <w:rsid w:val="00E76945"/>
    <w:rsid w:val="00E77A31"/>
    <w:rsid w:val="00E820F3"/>
    <w:rsid w:val="00E8328B"/>
    <w:rsid w:val="00E83294"/>
    <w:rsid w:val="00E832E0"/>
    <w:rsid w:val="00E838CD"/>
    <w:rsid w:val="00E83B35"/>
    <w:rsid w:val="00E8401A"/>
    <w:rsid w:val="00E840C3"/>
    <w:rsid w:val="00E845EB"/>
    <w:rsid w:val="00E849C5"/>
    <w:rsid w:val="00E86B19"/>
    <w:rsid w:val="00E86B3C"/>
    <w:rsid w:val="00E87BB6"/>
    <w:rsid w:val="00E90A00"/>
    <w:rsid w:val="00E90C19"/>
    <w:rsid w:val="00E91B77"/>
    <w:rsid w:val="00E91D99"/>
    <w:rsid w:val="00E922E9"/>
    <w:rsid w:val="00E92D16"/>
    <w:rsid w:val="00E95277"/>
    <w:rsid w:val="00E95C3E"/>
    <w:rsid w:val="00E95FA0"/>
    <w:rsid w:val="00E95FA3"/>
    <w:rsid w:val="00E96428"/>
    <w:rsid w:val="00E967AB"/>
    <w:rsid w:val="00E97A10"/>
    <w:rsid w:val="00E97C02"/>
    <w:rsid w:val="00EA074E"/>
    <w:rsid w:val="00EA1456"/>
    <w:rsid w:val="00EA1D19"/>
    <w:rsid w:val="00EA2492"/>
    <w:rsid w:val="00EA3661"/>
    <w:rsid w:val="00EA4CB6"/>
    <w:rsid w:val="00EA619E"/>
    <w:rsid w:val="00EA6E49"/>
    <w:rsid w:val="00EA70E1"/>
    <w:rsid w:val="00EA738A"/>
    <w:rsid w:val="00EA7509"/>
    <w:rsid w:val="00EB0245"/>
    <w:rsid w:val="00EB07D1"/>
    <w:rsid w:val="00EB0D8D"/>
    <w:rsid w:val="00EB12FC"/>
    <w:rsid w:val="00EB1620"/>
    <w:rsid w:val="00EB1F6E"/>
    <w:rsid w:val="00EB356E"/>
    <w:rsid w:val="00EB3D5D"/>
    <w:rsid w:val="00EB53CF"/>
    <w:rsid w:val="00EB5B52"/>
    <w:rsid w:val="00EB678A"/>
    <w:rsid w:val="00EB67E2"/>
    <w:rsid w:val="00EB6DE9"/>
    <w:rsid w:val="00EB6F1C"/>
    <w:rsid w:val="00EB7A82"/>
    <w:rsid w:val="00EB7B2A"/>
    <w:rsid w:val="00EB7B90"/>
    <w:rsid w:val="00EC05A1"/>
    <w:rsid w:val="00EC0C84"/>
    <w:rsid w:val="00EC17AC"/>
    <w:rsid w:val="00EC243F"/>
    <w:rsid w:val="00EC265F"/>
    <w:rsid w:val="00EC2988"/>
    <w:rsid w:val="00EC307A"/>
    <w:rsid w:val="00EC4A7B"/>
    <w:rsid w:val="00EC5CF3"/>
    <w:rsid w:val="00EC5FBC"/>
    <w:rsid w:val="00EC67A6"/>
    <w:rsid w:val="00EC6860"/>
    <w:rsid w:val="00EC7B72"/>
    <w:rsid w:val="00ED0AF1"/>
    <w:rsid w:val="00ED0C96"/>
    <w:rsid w:val="00ED134C"/>
    <w:rsid w:val="00ED13FF"/>
    <w:rsid w:val="00ED1598"/>
    <w:rsid w:val="00ED1939"/>
    <w:rsid w:val="00ED2861"/>
    <w:rsid w:val="00ED2897"/>
    <w:rsid w:val="00ED3573"/>
    <w:rsid w:val="00ED449C"/>
    <w:rsid w:val="00ED483D"/>
    <w:rsid w:val="00ED59A4"/>
    <w:rsid w:val="00ED5B4A"/>
    <w:rsid w:val="00ED6C4C"/>
    <w:rsid w:val="00ED7EBE"/>
    <w:rsid w:val="00EE021C"/>
    <w:rsid w:val="00EE1A8D"/>
    <w:rsid w:val="00EE22FA"/>
    <w:rsid w:val="00EE3D48"/>
    <w:rsid w:val="00EE59AD"/>
    <w:rsid w:val="00EE710F"/>
    <w:rsid w:val="00EE7860"/>
    <w:rsid w:val="00EE7D03"/>
    <w:rsid w:val="00EE7EAB"/>
    <w:rsid w:val="00EE7EF1"/>
    <w:rsid w:val="00EF001A"/>
    <w:rsid w:val="00EF02D8"/>
    <w:rsid w:val="00EF0A89"/>
    <w:rsid w:val="00EF1404"/>
    <w:rsid w:val="00EF1D17"/>
    <w:rsid w:val="00EF2EAA"/>
    <w:rsid w:val="00EF2FA0"/>
    <w:rsid w:val="00EF3010"/>
    <w:rsid w:val="00EF39AD"/>
    <w:rsid w:val="00EF3C15"/>
    <w:rsid w:val="00EF4364"/>
    <w:rsid w:val="00EF4455"/>
    <w:rsid w:val="00EF4853"/>
    <w:rsid w:val="00EF4D84"/>
    <w:rsid w:val="00EF52DD"/>
    <w:rsid w:val="00EF532F"/>
    <w:rsid w:val="00EF5FF7"/>
    <w:rsid w:val="00EF69FB"/>
    <w:rsid w:val="00EF6C3F"/>
    <w:rsid w:val="00EF7A1D"/>
    <w:rsid w:val="00EF7E2A"/>
    <w:rsid w:val="00F00D5B"/>
    <w:rsid w:val="00F0146C"/>
    <w:rsid w:val="00F01903"/>
    <w:rsid w:val="00F0198A"/>
    <w:rsid w:val="00F01F15"/>
    <w:rsid w:val="00F02135"/>
    <w:rsid w:val="00F025E5"/>
    <w:rsid w:val="00F0325C"/>
    <w:rsid w:val="00F04017"/>
    <w:rsid w:val="00F04C58"/>
    <w:rsid w:val="00F04EAA"/>
    <w:rsid w:val="00F05773"/>
    <w:rsid w:val="00F06746"/>
    <w:rsid w:val="00F07CC3"/>
    <w:rsid w:val="00F10E26"/>
    <w:rsid w:val="00F11213"/>
    <w:rsid w:val="00F112D6"/>
    <w:rsid w:val="00F12389"/>
    <w:rsid w:val="00F1244C"/>
    <w:rsid w:val="00F125D6"/>
    <w:rsid w:val="00F125EB"/>
    <w:rsid w:val="00F13094"/>
    <w:rsid w:val="00F131BC"/>
    <w:rsid w:val="00F13B01"/>
    <w:rsid w:val="00F14893"/>
    <w:rsid w:val="00F14F9B"/>
    <w:rsid w:val="00F155B5"/>
    <w:rsid w:val="00F16015"/>
    <w:rsid w:val="00F169BA"/>
    <w:rsid w:val="00F17660"/>
    <w:rsid w:val="00F17BBB"/>
    <w:rsid w:val="00F20D9D"/>
    <w:rsid w:val="00F21D9D"/>
    <w:rsid w:val="00F221D1"/>
    <w:rsid w:val="00F23C47"/>
    <w:rsid w:val="00F24AB0"/>
    <w:rsid w:val="00F25FE3"/>
    <w:rsid w:val="00F2712E"/>
    <w:rsid w:val="00F3090C"/>
    <w:rsid w:val="00F30A15"/>
    <w:rsid w:val="00F30B29"/>
    <w:rsid w:val="00F310B2"/>
    <w:rsid w:val="00F313FB"/>
    <w:rsid w:val="00F32064"/>
    <w:rsid w:val="00F320EC"/>
    <w:rsid w:val="00F32217"/>
    <w:rsid w:val="00F33C64"/>
    <w:rsid w:val="00F34C15"/>
    <w:rsid w:val="00F356C5"/>
    <w:rsid w:val="00F35DE3"/>
    <w:rsid w:val="00F36606"/>
    <w:rsid w:val="00F36F16"/>
    <w:rsid w:val="00F372A9"/>
    <w:rsid w:val="00F372CC"/>
    <w:rsid w:val="00F3769B"/>
    <w:rsid w:val="00F37B28"/>
    <w:rsid w:val="00F40163"/>
    <w:rsid w:val="00F40718"/>
    <w:rsid w:val="00F4072A"/>
    <w:rsid w:val="00F40BFB"/>
    <w:rsid w:val="00F40E3C"/>
    <w:rsid w:val="00F4123B"/>
    <w:rsid w:val="00F42B0C"/>
    <w:rsid w:val="00F42EEA"/>
    <w:rsid w:val="00F4326B"/>
    <w:rsid w:val="00F437C8"/>
    <w:rsid w:val="00F43E93"/>
    <w:rsid w:val="00F454C1"/>
    <w:rsid w:val="00F456BB"/>
    <w:rsid w:val="00F46993"/>
    <w:rsid w:val="00F46A60"/>
    <w:rsid w:val="00F506A2"/>
    <w:rsid w:val="00F50A4B"/>
    <w:rsid w:val="00F51D11"/>
    <w:rsid w:val="00F52127"/>
    <w:rsid w:val="00F5236C"/>
    <w:rsid w:val="00F5323D"/>
    <w:rsid w:val="00F54211"/>
    <w:rsid w:val="00F54B48"/>
    <w:rsid w:val="00F55104"/>
    <w:rsid w:val="00F5593C"/>
    <w:rsid w:val="00F5595F"/>
    <w:rsid w:val="00F560E2"/>
    <w:rsid w:val="00F56E2B"/>
    <w:rsid w:val="00F57043"/>
    <w:rsid w:val="00F57A00"/>
    <w:rsid w:val="00F60DCF"/>
    <w:rsid w:val="00F6138E"/>
    <w:rsid w:val="00F615D5"/>
    <w:rsid w:val="00F626DC"/>
    <w:rsid w:val="00F629CF"/>
    <w:rsid w:val="00F6334A"/>
    <w:rsid w:val="00F6431F"/>
    <w:rsid w:val="00F64884"/>
    <w:rsid w:val="00F64F35"/>
    <w:rsid w:val="00F65CED"/>
    <w:rsid w:val="00F6797D"/>
    <w:rsid w:val="00F703A1"/>
    <w:rsid w:val="00F708D6"/>
    <w:rsid w:val="00F70CE0"/>
    <w:rsid w:val="00F70D42"/>
    <w:rsid w:val="00F71555"/>
    <w:rsid w:val="00F7188C"/>
    <w:rsid w:val="00F71A79"/>
    <w:rsid w:val="00F71F90"/>
    <w:rsid w:val="00F723DC"/>
    <w:rsid w:val="00F72462"/>
    <w:rsid w:val="00F72CC4"/>
    <w:rsid w:val="00F731B9"/>
    <w:rsid w:val="00F73FE0"/>
    <w:rsid w:val="00F745D7"/>
    <w:rsid w:val="00F74B89"/>
    <w:rsid w:val="00F74E6E"/>
    <w:rsid w:val="00F80867"/>
    <w:rsid w:val="00F8087C"/>
    <w:rsid w:val="00F80D6F"/>
    <w:rsid w:val="00F82B54"/>
    <w:rsid w:val="00F82E48"/>
    <w:rsid w:val="00F8331B"/>
    <w:rsid w:val="00F83323"/>
    <w:rsid w:val="00F84A37"/>
    <w:rsid w:val="00F84EEB"/>
    <w:rsid w:val="00F850C7"/>
    <w:rsid w:val="00F855A1"/>
    <w:rsid w:val="00F8670C"/>
    <w:rsid w:val="00F87F74"/>
    <w:rsid w:val="00F904F9"/>
    <w:rsid w:val="00F90691"/>
    <w:rsid w:val="00F90A79"/>
    <w:rsid w:val="00F91D1C"/>
    <w:rsid w:val="00F91FC4"/>
    <w:rsid w:val="00F92FDC"/>
    <w:rsid w:val="00F9311D"/>
    <w:rsid w:val="00F93325"/>
    <w:rsid w:val="00F93567"/>
    <w:rsid w:val="00F93886"/>
    <w:rsid w:val="00F947F0"/>
    <w:rsid w:val="00F95969"/>
    <w:rsid w:val="00F962CD"/>
    <w:rsid w:val="00F96442"/>
    <w:rsid w:val="00F967EE"/>
    <w:rsid w:val="00F968DC"/>
    <w:rsid w:val="00F96C10"/>
    <w:rsid w:val="00F96CE8"/>
    <w:rsid w:val="00F97096"/>
    <w:rsid w:val="00F97620"/>
    <w:rsid w:val="00FA09E4"/>
    <w:rsid w:val="00FA0A23"/>
    <w:rsid w:val="00FA0C26"/>
    <w:rsid w:val="00FA2176"/>
    <w:rsid w:val="00FA3779"/>
    <w:rsid w:val="00FA502F"/>
    <w:rsid w:val="00FA59F0"/>
    <w:rsid w:val="00FA5E69"/>
    <w:rsid w:val="00FA6B6D"/>
    <w:rsid w:val="00FA6E81"/>
    <w:rsid w:val="00FA79A7"/>
    <w:rsid w:val="00FA7DD5"/>
    <w:rsid w:val="00FB0010"/>
    <w:rsid w:val="00FB0BF3"/>
    <w:rsid w:val="00FB0F40"/>
    <w:rsid w:val="00FB1298"/>
    <w:rsid w:val="00FB1A4A"/>
    <w:rsid w:val="00FB1AA2"/>
    <w:rsid w:val="00FB1AA9"/>
    <w:rsid w:val="00FB2CDF"/>
    <w:rsid w:val="00FB30FB"/>
    <w:rsid w:val="00FB3B93"/>
    <w:rsid w:val="00FB3E88"/>
    <w:rsid w:val="00FB4C7E"/>
    <w:rsid w:val="00FB4CCF"/>
    <w:rsid w:val="00FB53D9"/>
    <w:rsid w:val="00FB5875"/>
    <w:rsid w:val="00FB594B"/>
    <w:rsid w:val="00FB6499"/>
    <w:rsid w:val="00FB6AB4"/>
    <w:rsid w:val="00FB6DEC"/>
    <w:rsid w:val="00FB6EED"/>
    <w:rsid w:val="00FB710A"/>
    <w:rsid w:val="00FB780B"/>
    <w:rsid w:val="00FB7B3D"/>
    <w:rsid w:val="00FC08CD"/>
    <w:rsid w:val="00FC0BC7"/>
    <w:rsid w:val="00FC0F38"/>
    <w:rsid w:val="00FC1503"/>
    <w:rsid w:val="00FC184E"/>
    <w:rsid w:val="00FC3301"/>
    <w:rsid w:val="00FC3B3A"/>
    <w:rsid w:val="00FC3DB9"/>
    <w:rsid w:val="00FC44C0"/>
    <w:rsid w:val="00FC4964"/>
    <w:rsid w:val="00FC545B"/>
    <w:rsid w:val="00FC6935"/>
    <w:rsid w:val="00FC6A40"/>
    <w:rsid w:val="00FC6E8C"/>
    <w:rsid w:val="00FC7DB8"/>
    <w:rsid w:val="00FD02D7"/>
    <w:rsid w:val="00FD2368"/>
    <w:rsid w:val="00FD278D"/>
    <w:rsid w:val="00FD2851"/>
    <w:rsid w:val="00FD2C5F"/>
    <w:rsid w:val="00FD3A19"/>
    <w:rsid w:val="00FD3B43"/>
    <w:rsid w:val="00FD3EE4"/>
    <w:rsid w:val="00FD658B"/>
    <w:rsid w:val="00FD7A5C"/>
    <w:rsid w:val="00FD7AB0"/>
    <w:rsid w:val="00FD7C2F"/>
    <w:rsid w:val="00FD7D6D"/>
    <w:rsid w:val="00FE0029"/>
    <w:rsid w:val="00FE0794"/>
    <w:rsid w:val="00FE1981"/>
    <w:rsid w:val="00FE1AA0"/>
    <w:rsid w:val="00FE24F5"/>
    <w:rsid w:val="00FE29DC"/>
    <w:rsid w:val="00FE450D"/>
    <w:rsid w:val="00FE4D7E"/>
    <w:rsid w:val="00FE5AEA"/>
    <w:rsid w:val="00FE6CBE"/>
    <w:rsid w:val="00FE7095"/>
    <w:rsid w:val="00FF0E5B"/>
    <w:rsid w:val="00FF11BF"/>
    <w:rsid w:val="00FF14D6"/>
    <w:rsid w:val="00FF1757"/>
    <w:rsid w:val="00FF23A8"/>
    <w:rsid w:val="00FF30DF"/>
    <w:rsid w:val="00FF3F61"/>
    <w:rsid w:val="00FF616B"/>
    <w:rsid w:val="00FF6208"/>
    <w:rsid w:val="00FF6B35"/>
    <w:rsid w:val="00FF6D8B"/>
    <w:rsid w:val="00FF7156"/>
    <w:rsid w:val="00FF724C"/>
    <w:rsid w:val="00FF733F"/>
    <w:rsid w:val="00FF7DB5"/>
    <w:rsid w:val="016A5821"/>
    <w:rsid w:val="03482430"/>
    <w:rsid w:val="04253A04"/>
    <w:rsid w:val="0696743D"/>
    <w:rsid w:val="07A10F04"/>
    <w:rsid w:val="08153CC3"/>
    <w:rsid w:val="0C761471"/>
    <w:rsid w:val="0EB6259F"/>
    <w:rsid w:val="0F997482"/>
    <w:rsid w:val="103C0A74"/>
    <w:rsid w:val="128E3ED8"/>
    <w:rsid w:val="179C4C65"/>
    <w:rsid w:val="1C62381B"/>
    <w:rsid w:val="1CAF14F4"/>
    <w:rsid w:val="1CCC1C50"/>
    <w:rsid w:val="1EFC4C0E"/>
    <w:rsid w:val="2047365E"/>
    <w:rsid w:val="21847CA7"/>
    <w:rsid w:val="24F469C7"/>
    <w:rsid w:val="2850317A"/>
    <w:rsid w:val="28554425"/>
    <w:rsid w:val="2B8A5D38"/>
    <w:rsid w:val="2BA62D32"/>
    <w:rsid w:val="30F53C92"/>
    <w:rsid w:val="35520FD6"/>
    <w:rsid w:val="35B502C8"/>
    <w:rsid w:val="36AE2931"/>
    <w:rsid w:val="388B5182"/>
    <w:rsid w:val="390E31A0"/>
    <w:rsid w:val="3AF73840"/>
    <w:rsid w:val="3E2D557A"/>
    <w:rsid w:val="42B942E5"/>
    <w:rsid w:val="433C58A7"/>
    <w:rsid w:val="44FF55F5"/>
    <w:rsid w:val="451B573D"/>
    <w:rsid w:val="45F11054"/>
    <w:rsid w:val="469455C7"/>
    <w:rsid w:val="48FB1985"/>
    <w:rsid w:val="4C2A7FC7"/>
    <w:rsid w:val="4CC76DAF"/>
    <w:rsid w:val="4CC94DDF"/>
    <w:rsid w:val="519311FF"/>
    <w:rsid w:val="51E25C6D"/>
    <w:rsid w:val="51FB19F2"/>
    <w:rsid w:val="54082F47"/>
    <w:rsid w:val="575C2093"/>
    <w:rsid w:val="58A61E60"/>
    <w:rsid w:val="60671BEC"/>
    <w:rsid w:val="613E10F8"/>
    <w:rsid w:val="62942931"/>
    <w:rsid w:val="68395244"/>
    <w:rsid w:val="6A865E72"/>
    <w:rsid w:val="6B863DA4"/>
    <w:rsid w:val="6BA84F39"/>
    <w:rsid w:val="6C582222"/>
    <w:rsid w:val="71D946DE"/>
    <w:rsid w:val="7240075D"/>
    <w:rsid w:val="72E70EE8"/>
    <w:rsid w:val="73702C9B"/>
    <w:rsid w:val="76B26AA2"/>
    <w:rsid w:val="78C2467F"/>
    <w:rsid w:val="792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stroke="f">
      <v:fill on="f"/>
      <v:stroke on="f"/>
    </o:shapedefaults>
    <o:shapelayout v:ext="edit">
      <o:idmap v:ext="edit" data="1"/>
    </o:shapelayout>
  </w:shapeDefaults>
  <w:decimalSymbol w:val="."/>
  <w:listSeparator w:val=","/>
  <w14:docId w14:val="68BFCCCC"/>
  <w15:docId w15:val="{F54132EB-623B-4C35-961C-433A5914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E12"/>
    <w:pPr>
      <w:spacing w:after="160" w:line="259" w:lineRule="auto"/>
    </w:pPr>
    <w:rPr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B12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Pr>
      <w:color w:val="0563C1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unhideWhenUsed/>
    <w:rPr>
      <w:color w:val="954F72"/>
      <w:u w:val="single"/>
    </w:rPr>
  </w:style>
  <w:style w:type="character" w:customStyle="1" w:styleId="FooterChar">
    <w:name w:val="Footer Char"/>
    <w:link w:val="Footer"/>
    <w:uiPriority w:val="99"/>
    <w:rPr>
      <w:lang w:val="en-US" w:eastAsia="zh-CN"/>
    </w:rPr>
  </w:style>
  <w:style w:type="character" w:styleId="UnresolvedMention">
    <w:name w:val="Unresolved Mention"/>
    <w:uiPriority w:val="99"/>
    <w:unhideWhenUsed/>
    <w:rPr>
      <w:color w:val="605E5C"/>
      <w:shd w:val="clear" w:color="auto" w:fill="E1DFDD"/>
    </w:rPr>
  </w:style>
  <w:style w:type="character" w:customStyle="1" w:styleId="BalloonTextChar">
    <w:name w:val="Balloon Text Char"/>
    <w:link w:val="BalloonText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d2edcug0">
    <w:name w:val="d2edcug0"/>
    <w:basedOn w:val="DefaultParagraphFont"/>
  </w:style>
  <w:style w:type="character" w:customStyle="1" w:styleId="Heading1Char">
    <w:name w:val="Heading 1 Char"/>
    <w:link w:val="Heading1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zh-CN"/>
    </w:rPr>
  </w:style>
  <w:style w:type="character" w:customStyle="1" w:styleId="UnresolvedMention1">
    <w:name w:val="Unresolved Mention1"/>
    <w:uiPriority w:val="99"/>
    <w:unhideWhenUsed/>
    <w:rPr>
      <w:color w:val="605E5C"/>
      <w:shd w:val="clear" w:color="auto" w:fill="E1DFDD"/>
    </w:rPr>
  </w:style>
  <w:style w:type="character" w:customStyle="1" w:styleId="HeaderChar">
    <w:name w:val="Header Char"/>
    <w:link w:val="Header"/>
    <w:rPr>
      <w:lang w:val="en-US" w:eastAsia="zh-CN"/>
    </w:rPr>
  </w:style>
  <w:style w:type="character" w:customStyle="1" w:styleId="Heading5Char">
    <w:name w:val="Heading 5 Char"/>
    <w:link w:val="Heading5"/>
    <w:semiHidden/>
    <w:rPr>
      <w:rFonts w:ascii="Calibri" w:eastAsia="Times New Roman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wtemail">
    <w:name w:val="wt_email"/>
  </w:style>
  <w:style w:type="character" w:customStyle="1" w:styleId="Heading2Char">
    <w:name w:val="Heading 2 Char"/>
    <w:link w:val="Heading2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zh-CN"/>
    </w:rPr>
  </w:style>
  <w:style w:type="character" w:customStyle="1" w:styleId="address">
    <w:name w:val="address"/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eastAsia="Calibri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customStyle="1" w:styleId="v1msonormal">
    <w:name w:val="v1msonormal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GB" w:eastAsia="en-GB"/>
    </w:rPr>
  </w:style>
  <w:style w:type="paragraph" w:customStyle="1" w:styleId="vein">
    <w:name w:val="vein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GB" w:eastAsia="en-GB"/>
    </w:rPr>
  </w:style>
  <w:style w:type="paragraph" w:customStyle="1" w:styleId="ColorfulList-Accent11">
    <w:name w:val="Colorful List - Accent 11"/>
    <w:basedOn w:val="Normal"/>
    <w:uiPriority w:val="99"/>
    <w:pPr>
      <w:ind w:left="720"/>
    </w:pPr>
  </w:style>
  <w:style w:type="paragraph" w:customStyle="1" w:styleId="ve1">
    <w:name w:val="ve1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GB" w:eastAsia="en-GB"/>
    </w:rPr>
  </w:style>
  <w:style w:type="paragraph" w:customStyle="1" w:styleId="yiv2513900778msonormal">
    <w:name w:val="yiv2513900778msonormal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DB1250"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table" w:styleId="TableGrid">
    <w:name w:val="Table Grid"/>
    <w:basedOn w:val="TableNormal"/>
    <w:rsid w:val="00A5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0">
    <w:name w:val="s10"/>
    <w:basedOn w:val="Normal"/>
    <w:rsid w:val="00563DC2"/>
    <w:pPr>
      <w:spacing w:before="100" w:beforeAutospacing="1" w:after="100" w:afterAutospacing="1" w:line="240" w:lineRule="auto"/>
    </w:pPr>
    <w:rPr>
      <w:rFonts w:ascii="Calibri" w:eastAsiaTheme="minorEastAsia" w:hAnsi="Calibri" w:cs="Calibri"/>
      <w:sz w:val="22"/>
      <w:szCs w:val="22"/>
      <w:lang w:val="en-GB" w:eastAsia="en-GB"/>
    </w:rPr>
  </w:style>
  <w:style w:type="character" w:customStyle="1" w:styleId="bumpedfont15">
    <w:name w:val="bumpedfont15"/>
    <w:basedOn w:val="DefaultParagraphFont"/>
    <w:rsid w:val="0056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svg"/><Relationship Id="rId18" Type="http://schemas.openxmlformats.org/officeDocument/2006/relationships/hyperlink" Target="mailto:jonathan@togetherforyouth.co.uk" TargetMode="External"/><Relationship Id="rId26" Type="http://schemas.openxmlformats.org/officeDocument/2006/relationships/hyperlink" Target="https://www.facebook.com/groups/114300818701466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oreespinosaa@icloud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s://www.facebook.com/SedStayandPlay" TargetMode="External"/><Relationship Id="rId25" Type="http://schemas.openxmlformats.org/officeDocument/2006/relationships/hyperlink" Target="http://www.stbandhchurches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1130508917404741" TargetMode="External"/><Relationship Id="rId20" Type="http://schemas.openxmlformats.org/officeDocument/2006/relationships/hyperlink" Target="http://www.breatheyouth.org.uk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channel/UCkRjOlvDBT9M9usfhp2722w" TargetMode="External"/><Relationship Id="rId24" Type="http://schemas.openxmlformats.org/officeDocument/2006/relationships/hyperlink" Target="http://www.tidenhamparishchurch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ssywoolcock@googlemail.com" TargetMode="External"/><Relationship Id="rId23" Type="http://schemas.openxmlformats.org/officeDocument/2006/relationships/image" Target="media/image5.gif"/><Relationship Id="rId28" Type="http://schemas.openxmlformats.org/officeDocument/2006/relationships/hyperlink" Target="mailto:tudor.griffiths1@gmail.com" TargetMode="External"/><Relationship Id="rId10" Type="http://schemas.openxmlformats.org/officeDocument/2006/relationships/hyperlink" Target="http://www.tidenhamparishchurch.co.uk" TargetMode="External"/><Relationship Id="rId19" Type="http://schemas.openxmlformats.org/officeDocument/2006/relationships/hyperlink" Target="mailto:rjulius@breatheyouth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parsons727@gmail.com" TargetMode="External"/><Relationship Id="rId14" Type="http://schemas.openxmlformats.org/officeDocument/2006/relationships/hyperlink" Target="mailto:nicki1002@hotmail.co.uk" TargetMode="External"/><Relationship Id="rId22" Type="http://schemas.openxmlformats.org/officeDocument/2006/relationships/hyperlink" Target="https://www.sedburyspace.org.uk" TargetMode="External"/><Relationship Id="rId27" Type="http://schemas.openxmlformats.org/officeDocument/2006/relationships/hyperlink" Target="https://www.gloucester.anglican.org/news-event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Links>
    <vt:vector size="192" baseType="variant">
      <vt:variant>
        <vt:i4>5439530</vt:i4>
      </vt:variant>
      <vt:variant>
        <vt:i4>93</vt:i4>
      </vt:variant>
      <vt:variant>
        <vt:i4>0</vt:i4>
      </vt:variant>
      <vt:variant>
        <vt:i4>5</vt:i4>
      </vt:variant>
      <vt:variant>
        <vt:lpwstr>mailto:iain706gardiner@btinternet.com</vt:lpwstr>
      </vt:variant>
      <vt:variant>
        <vt:lpwstr/>
      </vt:variant>
      <vt:variant>
        <vt:i4>7405642</vt:i4>
      </vt:variant>
      <vt:variant>
        <vt:i4>90</vt:i4>
      </vt:variant>
      <vt:variant>
        <vt:i4>0</vt:i4>
      </vt:variant>
      <vt:variant>
        <vt:i4>5</vt:i4>
      </vt:variant>
      <vt:variant>
        <vt:lpwstr>mailto:nicholetteflatman@gmail.com</vt:lpwstr>
      </vt:variant>
      <vt:variant>
        <vt:lpwstr/>
      </vt:variant>
      <vt:variant>
        <vt:i4>5243000</vt:i4>
      </vt:variant>
      <vt:variant>
        <vt:i4>87</vt:i4>
      </vt:variant>
      <vt:variant>
        <vt:i4>0</vt:i4>
      </vt:variant>
      <vt:variant>
        <vt:i4>5</vt:i4>
      </vt:variant>
      <vt:variant>
        <vt:lpwstr>mailto:bduerden70@gmail.com</vt:lpwstr>
      </vt:variant>
      <vt:variant>
        <vt:lpwstr/>
      </vt:variant>
      <vt:variant>
        <vt:i4>3538952</vt:i4>
      </vt:variant>
      <vt:variant>
        <vt:i4>84</vt:i4>
      </vt:variant>
      <vt:variant>
        <vt:i4>0</vt:i4>
      </vt:variant>
      <vt:variant>
        <vt:i4>5</vt:i4>
      </vt:variant>
      <vt:variant>
        <vt:lpwstr>mailto:tidenhamadmin@btinternet.com</vt:lpwstr>
      </vt:variant>
      <vt:variant>
        <vt:lpwstr/>
      </vt:variant>
      <vt:variant>
        <vt:i4>8192093</vt:i4>
      </vt:variant>
      <vt:variant>
        <vt:i4>81</vt:i4>
      </vt:variant>
      <vt:variant>
        <vt:i4>0</vt:i4>
      </vt:variant>
      <vt:variant>
        <vt:i4>5</vt:i4>
      </vt:variant>
      <vt:variant>
        <vt:lpwstr>mailto:tidenhamyouth@gmail.com</vt:lpwstr>
      </vt:variant>
      <vt:variant>
        <vt:lpwstr/>
      </vt:variant>
      <vt:variant>
        <vt:i4>917621</vt:i4>
      </vt:variant>
      <vt:variant>
        <vt:i4>78</vt:i4>
      </vt:variant>
      <vt:variant>
        <vt:i4>0</vt:i4>
      </vt:variant>
      <vt:variant>
        <vt:i4>5</vt:i4>
      </vt:variant>
      <vt:variant>
        <vt:lpwstr>mailto:emmad.cyfm@gmail.com</vt:lpwstr>
      </vt:variant>
      <vt:variant>
        <vt:lpwstr/>
      </vt:variant>
      <vt:variant>
        <vt:i4>4128863</vt:i4>
      </vt:variant>
      <vt:variant>
        <vt:i4>75</vt:i4>
      </vt:variant>
      <vt:variant>
        <vt:i4>0</vt:i4>
      </vt:variant>
      <vt:variant>
        <vt:i4>5</vt:i4>
      </vt:variant>
      <vt:variant>
        <vt:lpwstr>mailto:jamesdparsons727@gmail.com</vt:lpwstr>
      </vt:variant>
      <vt:variant>
        <vt:lpwstr/>
      </vt:variant>
      <vt:variant>
        <vt:i4>5570685</vt:i4>
      </vt:variant>
      <vt:variant>
        <vt:i4>72</vt:i4>
      </vt:variant>
      <vt:variant>
        <vt:i4>0</vt:i4>
      </vt:variant>
      <vt:variant>
        <vt:i4>5</vt:i4>
      </vt:variant>
      <vt:variant>
        <vt:lpwstr>mailto:fiona.m.gardiner@btinternet.com</vt:lpwstr>
      </vt:variant>
      <vt:variant>
        <vt:lpwstr/>
      </vt:variant>
      <vt:variant>
        <vt:i4>1703985</vt:i4>
      </vt:variant>
      <vt:variant>
        <vt:i4>69</vt:i4>
      </vt:variant>
      <vt:variant>
        <vt:i4>0</vt:i4>
      </vt:variant>
      <vt:variant>
        <vt:i4>5</vt:i4>
      </vt:variant>
      <vt:variant>
        <vt:lpwstr>mailto:tomclammer@gmail.com</vt:lpwstr>
      </vt:variant>
      <vt:variant>
        <vt:lpwstr/>
      </vt:variant>
      <vt:variant>
        <vt:i4>1638500</vt:i4>
      </vt:variant>
      <vt:variant>
        <vt:i4>66</vt:i4>
      </vt:variant>
      <vt:variant>
        <vt:i4>0</vt:i4>
      </vt:variant>
      <vt:variant>
        <vt:i4>5</vt:i4>
      </vt:variant>
      <vt:variant>
        <vt:lpwstr>mailto:david.rees17@btinternet.com</vt:lpwstr>
      </vt:variant>
      <vt:variant>
        <vt:lpwstr/>
      </vt:variant>
      <vt:variant>
        <vt:i4>3342422</vt:i4>
      </vt:variant>
      <vt:variant>
        <vt:i4>63</vt:i4>
      </vt:variant>
      <vt:variant>
        <vt:i4>0</vt:i4>
      </vt:variant>
      <vt:variant>
        <vt:i4>5</vt:i4>
      </vt:variant>
      <vt:variant>
        <vt:lpwstr>mailto:nicki1002@hotmail.co.uk</vt:lpwstr>
      </vt:variant>
      <vt:variant>
        <vt:lpwstr/>
      </vt:variant>
      <vt:variant>
        <vt:i4>7077969</vt:i4>
      </vt:variant>
      <vt:variant>
        <vt:i4>60</vt:i4>
      </vt:variant>
      <vt:variant>
        <vt:i4>0</vt:i4>
      </vt:variant>
      <vt:variant>
        <vt:i4>5</vt:i4>
      </vt:variant>
      <vt:variant>
        <vt:lpwstr>mailto:dtrevd@aol.com</vt:lpwstr>
      </vt:variant>
      <vt:variant>
        <vt:lpwstr/>
      </vt:variant>
      <vt:variant>
        <vt:i4>852053</vt:i4>
      </vt:variant>
      <vt:variant>
        <vt:i4>57</vt:i4>
      </vt:variant>
      <vt:variant>
        <vt:i4>0</vt:i4>
      </vt:variant>
      <vt:variant>
        <vt:i4>5</vt:i4>
      </vt:variant>
      <vt:variant>
        <vt:lpwstr>https://www.facebook.com/groups/114300818701466/</vt:lpwstr>
      </vt:variant>
      <vt:variant>
        <vt:lpwstr/>
      </vt:variant>
      <vt:variant>
        <vt:i4>7274536</vt:i4>
      </vt:variant>
      <vt:variant>
        <vt:i4>54</vt:i4>
      </vt:variant>
      <vt:variant>
        <vt:i4>0</vt:i4>
      </vt:variant>
      <vt:variant>
        <vt:i4>5</vt:i4>
      </vt:variant>
      <vt:variant>
        <vt:lpwstr>http://www.stbandhchurches.org.uk/</vt:lpwstr>
      </vt:variant>
      <vt:variant>
        <vt:lpwstr/>
      </vt:variant>
      <vt:variant>
        <vt:i4>2818157</vt:i4>
      </vt:variant>
      <vt:variant>
        <vt:i4>51</vt:i4>
      </vt:variant>
      <vt:variant>
        <vt:i4>0</vt:i4>
      </vt:variant>
      <vt:variant>
        <vt:i4>5</vt:i4>
      </vt:variant>
      <vt:variant>
        <vt:lpwstr>http://www.tidenhamparishchurch.co.uk/</vt:lpwstr>
      </vt:variant>
      <vt:variant>
        <vt:lpwstr/>
      </vt:variant>
      <vt:variant>
        <vt:i4>8060997</vt:i4>
      </vt:variant>
      <vt:variant>
        <vt:i4>48</vt:i4>
      </vt:variant>
      <vt:variant>
        <vt:i4>0</vt:i4>
      </vt:variant>
      <vt:variant>
        <vt:i4>5</vt:i4>
      </vt:variant>
      <vt:variant>
        <vt:lpwstr>mailto:tidenhamtreasurer@gmail.com</vt:lpwstr>
      </vt:variant>
      <vt:variant>
        <vt:lpwstr/>
      </vt:variant>
      <vt:variant>
        <vt:i4>2424871</vt:i4>
      </vt:variant>
      <vt:variant>
        <vt:i4>45</vt:i4>
      </vt:variant>
      <vt:variant>
        <vt:i4>0</vt:i4>
      </vt:variant>
      <vt:variant>
        <vt:i4>5</vt:i4>
      </vt:variant>
      <vt:variant>
        <vt:lpwstr>https://www.tidenhamparishchurch.co.uk/giving/</vt:lpwstr>
      </vt:variant>
      <vt:variant>
        <vt:lpwstr/>
      </vt:variant>
      <vt:variant>
        <vt:i4>131147</vt:i4>
      </vt:variant>
      <vt:variant>
        <vt:i4>42</vt:i4>
      </vt:variant>
      <vt:variant>
        <vt:i4>0</vt:i4>
      </vt:variant>
      <vt:variant>
        <vt:i4>5</vt:i4>
      </vt:variant>
      <vt:variant>
        <vt:lpwstr>https://www.gloucester.anglican.org/news-events/</vt:lpwstr>
      </vt:variant>
      <vt:variant>
        <vt:lpwstr/>
      </vt:variant>
      <vt:variant>
        <vt:i4>2818157</vt:i4>
      </vt:variant>
      <vt:variant>
        <vt:i4>39</vt:i4>
      </vt:variant>
      <vt:variant>
        <vt:i4>0</vt:i4>
      </vt:variant>
      <vt:variant>
        <vt:i4>5</vt:i4>
      </vt:variant>
      <vt:variant>
        <vt:lpwstr>http://www.tidenhamparishchurch.co.uk/</vt:lpwstr>
      </vt:variant>
      <vt:variant>
        <vt:lpwstr/>
      </vt:variant>
      <vt:variant>
        <vt:i4>5373991</vt:i4>
      </vt:variant>
      <vt:variant>
        <vt:i4>36</vt:i4>
      </vt:variant>
      <vt:variant>
        <vt:i4>0</vt:i4>
      </vt:variant>
      <vt:variant>
        <vt:i4>5</vt:i4>
      </vt:variant>
      <vt:variant>
        <vt:lpwstr>mailto:bduerden@doctors.org.uk</vt:lpwstr>
      </vt:variant>
      <vt:variant>
        <vt:lpwstr/>
      </vt:variant>
      <vt:variant>
        <vt:i4>917621</vt:i4>
      </vt:variant>
      <vt:variant>
        <vt:i4>33</vt:i4>
      </vt:variant>
      <vt:variant>
        <vt:i4>0</vt:i4>
      </vt:variant>
      <vt:variant>
        <vt:i4>5</vt:i4>
      </vt:variant>
      <vt:variant>
        <vt:lpwstr>mailto:emmad.cyfm@gmail.com</vt:lpwstr>
      </vt:variant>
      <vt:variant>
        <vt:lpwstr/>
      </vt:variant>
      <vt:variant>
        <vt:i4>3538952</vt:i4>
      </vt:variant>
      <vt:variant>
        <vt:i4>30</vt:i4>
      </vt:variant>
      <vt:variant>
        <vt:i4>0</vt:i4>
      </vt:variant>
      <vt:variant>
        <vt:i4>5</vt:i4>
      </vt:variant>
      <vt:variant>
        <vt:lpwstr>mailto:tidenhamadmin@btinternet.com</vt:lpwstr>
      </vt:variant>
      <vt:variant>
        <vt:lpwstr/>
      </vt:variant>
      <vt:variant>
        <vt:i4>8192093</vt:i4>
      </vt:variant>
      <vt:variant>
        <vt:i4>27</vt:i4>
      </vt:variant>
      <vt:variant>
        <vt:i4>0</vt:i4>
      </vt:variant>
      <vt:variant>
        <vt:i4>5</vt:i4>
      </vt:variant>
      <vt:variant>
        <vt:lpwstr>mailto:tidenhamyouth@gmail.com</vt:lpwstr>
      </vt:variant>
      <vt:variant>
        <vt:lpwstr/>
      </vt:variant>
      <vt:variant>
        <vt:i4>2293816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https://www.facebook.com/SedStayandPlay</vt:lpwstr>
      </vt:variant>
      <vt:variant>
        <vt:lpwstr/>
      </vt:variant>
      <vt:variant>
        <vt:i4>1572952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https://www.facebook.com/groups/1130508917404741</vt:lpwstr>
      </vt:variant>
      <vt:variant>
        <vt:lpwstr/>
      </vt:variant>
      <vt:variant>
        <vt:i4>1310833</vt:i4>
      </vt:variant>
      <vt:variant>
        <vt:i4>18</vt:i4>
      </vt:variant>
      <vt:variant>
        <vt:i4>0</vt:i4>
      </vt:variant>
      <vt:variant>
        <vt:i4>5</vt:i4>
      </vt:variant>
      <vt:variant>
        <vt:lpwstr>mailto:tanya.rockymead@gmail.com</vt:lpwstr>
      </vt:variant>
      <vt:variant>
        <vt:lpwstr/>
      </vt:variant>
      <vt:variant>
        <vt:i4>7077969</vt:i4>
      </vt:variant>
      <vt:variant>
        <vt:i4>15</vt:i4>
      </vt:variant>
      <vt:variant>
        <vt:i4>0</vt:i4>
      </vt:variant>
      <vt:variant>
        <vt:i4>5</vt:i4>
      </vt:variant>
      <vt:variant>
        <vt:lpwstr>mailto:dtrevd@aol.com</vt:lpwstr>
      </vt:variant>
      <vt:variant>
        <vt:lpwstr/>
      </vt:variant>
      <vt:variant>
        <vt:i4>1900671</vt:i4>
      </vt:variant>
      <vt:variant>
        <vt:i4>12</vt:i4>
      </vt:variant>
      <vt:variant>
        <vt:i4>0</vt:i4>
      </vt:variant>
      <vt:variant>
        <vt:i4>5</vt:i4>
      </vt:variant>
      <vt:variant>
        <vt:lpwstr>mailto:juliaparsons727@gmail.com</vt:lpwstr>
      </vt:variant>
      <vt:variant>
        <vt:lpwstr/>
      </vt:variant>
      <vt:variant>
        <vt:i4>7077969</vt:i4>
      </vt:variant>
      <vt:variant>
        <vt:i4>9</vt:i4>
      </vt:variant>
      <vt:variant>
        <vt:i4>0</vt:i4>
      </vt:variant>
      <vt:variant>
        <vt:i4>5</vt:i4>
      </vt:variant>
      <vt:variant>
        <vt:lpwstr>mailto:dtrevd@aol.com</vt:lpwstr>
      </vt:variant>
      <vt:variant>
        <vt:lpwstr/>
      </vt:variant>
      <vt:variant>
        <vt:i4>3342422</vt:i4>
      </vt:variant>
      <vt:variant>
        <vt:i4>6</vt:i4>
      </vt:variant>
      <vt:variant>
        <vt:i4>0</vt:i4>
      </vt:variant>
      <vt:variant>
        <vt:i4>5</vt:i4>
      </vt:variant>
      <vt:variant>
        <vt:lpwstr>mailto:nicki1002@hotmail.co.uk</vt:lpwstr>
      </vt:variant>
      <vt:variant>
        <vt:lpwstr/>
      </vt:variant>
      <vt:variant>
        <vt:i4>7077918</vt:i4>
      </vt:variant>
      <vt:variant>
        <vt:i4>3</vt:i4>
      </vt:variant>
      <vt:variant>
        <vt:i4>0</vt:i4>
      </vt:variant>
      <vt:variant>
        <vt:i4>5</vt:i4>
      </vt:variant>
      <vt:variant>
        <vt:lpwstr>mailto:James.darsie@gmail.com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https://www.youtube.com/channel/UCkRjOlvDBT9M9usfhp2722w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Tidenham Parish</cp:lastModifiedBy>
  <cp:revision>2</cp:revision>
  <cp:lastPrinted>2024-06-21T09:40:00Z</cp:lastPrinted>
  <dcterms:created xsi:type="dcterms:W3CDTF">2024-06-21T10:07:00Z</dcterms:created>
  <dcterms:modified xsi:type="dcterms:W3CDTF">2024-06-21T10:07:00Z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